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E2" w:rsidRDefault="008C719F" w:rsidP="00E259E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Jamesha Redd</w:t>
      </w:r>
      <w:r>
        <w:rPr>
          <w:rFonts w:ascii="Calibri" w:hAnsi="Calibri"/>
          <w:color w:val="000000"/>
        </w:rPr>
        <w:br/>
      </w:r>
      <w:r w:rsidR="00C45A66">
        <w:rPr>
          <w:rFonts w:ascii="Calibri" w:hAnsi="Calibri"/>
          <w:color w:val="000000"/>
        </w:rPr>
        <w:t>13437 n. 82</w:t>
      </w:r>
      <w:r w:rsidR="00C45A66" w:rsidRPr="00C45A66">
        <w:rPr>
          <w:rFonts w:ascii="Calibri" w:hAnsi="Calibri"/>
          <w:color w:val="000000"/>
          <w:vertAlign w:val="superscript"/>
        </w:rPr>
        <w:t>nd</w:t>
      </w:r>
      <w:r w:rsidR="00C45A66">
        <w:rPr>
          <w:rFonts w:ascii="Calibri" w:hAnsi="Calibri"/>
          <w:color w:val="000000"/>
        </w:rPr>
        <w:t xml:space="preserve"> </w:t>
      </w:r>
      <w:proofErr w:type="spellStart"/>
      <w:r w:rsidR="00C45A66">
        <w:rPr>
          <w:rFonts w:ascii="Calibri" w:hAnsi="Calibri"/>
          <w:color w:val="000000"/>
        </w:rPr>
        <w:t>ave</w:t>
      </w:r>
      <w:proofErr w:type="spellEnd"/>
    </w:p>
    <w:p w:rsidR="00E259E2" w:rsidRDefault="00C45A66" w:rsidP="00E259E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Peoria, AZ  85381</w:t>
      </w:r>
    </w:p>
    <w:p w:rsidR="008C719F" w:rsidRDefault="008C719F" w:rsidP="00C45A66">
      <w:pPr>
        <w:rPr>
          <w:rFonts w:ascii="Calibri" w:hAnsi="Calibri"/>
          <w:color w:val="000000"/>
        </w:rPr>
      </w:pPr>
    </w:p>
    <w:p w:rsidR="00B3338E" w:rsidRDefault="00C45A66" w:rsidP="00C45A6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August 21, 2014</w:t>
      </w:r>
    </w:p>
    <w:p w:rsidR="00B3338E" w:rsidRDefault="00B3338E" w:rsidP="00C45A66">
      <w:pPr>
        <w:rPr>
          <w:rFonts w:ascii="Calibri" w:hAnsi="Calibri"/>
          <w:color w:val="000000"/>
        </w:rPr>
      </w:pPr>
    </w:p>
    <w:p w:rsidR="00FD5F91" w:rsidRPr="00EA6141" w:rsidRDefault="00B3338E" w:rsidP="00C45A66">
      <w:pPr>
        <w:rPr>
          <w:rFonts w:asciiTheme="minorHAnsi" w:hAnsiTheme="minorHAnsi"/>
        </w:rPr>
      </w:pPr>
      <w:r w:rsidRPr="00B3338E">
        <w:rPr>
          <w:rFonts w:ascii="Calibri" w:hAnsi="Calibri"/>
          <w:color w:val="000000"/>
        </w:rPr>
        <w:t>Michele Bush</w:t>
      </w:r>
      <w:r>
        <w:rPr>
          <w:rFonts w:ascii="Calibri" w:hAnsi="Calibri"/>
          <w:color w:val="000000"/>
        </w:rPr>
        <w:br/>
        <w:t>5487 N. 99th Ave</w:t>
      </w:r>
      <w:r>
        <w:rPr>
          <w:rFonts w:ascii="Calibri" w:hAnsi="Calibri"/>
          <w:color w:val="000000"/>
        </w:rPr>
        <w:br/>
      </w:r>
      <w:r w:rsidRPr="00B3338E">
        <w:rPr>
          <w:rFonts w:ascii="Calibri" w:hAnsi="Calibri"/>
          <w:color w:val="000000"/>
        </w:rPr>
        <w:t>Glendale, AZ 85305</w:t>
      </w:r>
      <w:r w:rsidR="00E259E2">
        <w:rPr>
          <w:rFonts w:ascii="Calibri" w:hAnsi="Calibri"/>
          <w:color w:val="000000"/>
        </w:rPr>
        <w:br/>
      </w:r>
    </w:p>
    <w:p w:rsidR="00E40510" w:rsidRDefault="00E40510" w:rsidP="00BB1F4F">
      <w:pPr>
        <w:rPr>
          <w:rFonts w:asciiTheme="minorHAnsi" w:hAnsiTheme="minorHAnsi"/>
        </w:rPr>
      </w:pPr>
    </w:p>
    <w:p w:rsidR="00E40510" w:rsidRDefault="008C719F" w:rsidP="00BB1F4F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Ms.Bush</w:t>
      </w:r>
      <w:proofErr w:type="spellEnd"/>
      <w:r w:rsidR="00E40510">
        <w:rPr>
          <w:rFonts w:asciiTheme="minorHAnsi" w:hAnsiTheme="minorHAnsi"/>
        </w:rPr>
        <w:t>:</w:t>
      </w:r>
    </w:p>
    <w:p w:rsidR="00E40510" w:rsidRDefault="00E40510" w:rsidP="00BB1F4F">
      <w:pPr>
        <w:rPr>
          <w:rFonts w:asciiTheme="minorHAnsi" w:hAnsiTheme="minorHAnsi"/>
        </w:rPr>
      </w:pPr>
    </w:p>
    <w:p w:rsidR="00BB1F4F" w:rsidRPr="00EA6141" w:rsidRDefault="00E81D59" w:rsidP="00BB1F4F">
      <w:pPr>
        <w:rPr>
          <w:rFonts w:asciiTheme="minorHAnsi" w:hAnsiTheme="minorHAnsi"/>
        </w:rPr>
      </w:pPr>
      <w:r w:rsidRPr="00EA6141">
        <w:rPr>
          <w:rFonts w:asciiTheme="minorHAnsi" w:hAnsiTheme="minorHAnsi"/>
        </w:rPr>
        <w:t xml:space="preserve">My name is </w:t>
      </w:r>
      <w:r w:rsidR="00C45A66">
        <w:rPr>
          <w:rFonts w:asciiTheme="minorHAnsi" w:hAnsiTheme="minorHAnsi"/>
        </w:rPr>
        <w:t>Jamesha Redd</w:t>
      </w:r>
      <w:r w:rsidRPr="00EA6141">
        <w:rPr>
          <w:rFonts w:asciiTheme="minorHAnsi" w:hAnsiTheme="minorHAnsi"/>
        </w:rPr>
        <w:t xml:space="preserve"> and I</w:t>
      </w:r>
      <w:r w:rsidR="00BE4FD3" w:rsidRPr="00EA6141">
        <w:rPr>
          <w:rFonts w:asciiTheme="minorHAnsi" w:hAnsiTheme="minorHAnsi"/>
        </w:rPr>
        <w:t xml:space="preserve"> am a senior at </w:t>
      </w:r>
      <w:r w:rsidR="00C45A66">
        <w:rPr>
          <w:rFonts w:asciiTheme="minorHAnsi" w:hAnsiTheme="minorHAnsi"/>
        </w:rPr>
        <w:t>Centennial</w:t>
      </w:r>
      <w:r w:rsidR="00BE4FD3" w:rsidRPr="00EA6141">
        <w:rPr>
          <w:rFonts w:asciiTheme="minorHAnsi" w:hAnsiTheme="minorHAnsi"/>
        </w:rPr>
        <w:t xml:space="preserve"> High S</w:t>
      </w:r>
      <w:r w:rsidRPr="00EA6141">
        <w:rPr>
          <w:rFonts w:asciiTheme="minorHAnsi" w:hAnsiTheme="minorHAnsi"/>
        </w:rPr>
        <w:t>chool. Currently, I am enrolled in a class called ‘</w:t>
      </w:r>
      <w:r w:rsidR="008C719F">
        <w:rPr>
          <w:rFonts w:asciiTheme="minorHAnsi" w:hAnsiTheme="minorHAnsi"/>
        </w:rPr>
        <w:t xml:space="preserve">CTE Culinary Arts </w:t>
      </w:r>
      <w:r w:rsidRPr="00EA6141">
        <w:rPr>
          <w:rFonts w:asciiTheme="minorHAnsi" w:hAnsiTheme="minorHAnsi"/>
        </w:rPr>
        <w:t>Internship’. Also, I am highly inter</w:t>
      </w:r>
      <w:r w:rsidR="00C45A66">
        <w:rPr>
          <w:rFonts w:asciiTheme="minorHAnsi" w:hAnsiTheme="minorHAnsi"/>
        </w:rPr>
        <w:t>ested in becoming a chef</w:t>
      </w:r>
      <w:r w:rsidRPr="00EA6141">
        <w:rPr>
          <w:rFonts w:asciiTheme="minorHAnsi" w:hAnsiTheme="minorHAnsi"/>
        </w:rPr>
        <w:t>.</w:t>
      </w:r>
      <w:r w:rsidR="00EA74AD" w:rsidRPr="00EA6141">
        <w:rPr>
          <w:rFonts w:asciiTheme="minorHAnsi" w:hAnsiTheme="minorHAnsi"/>
        </w:rPr>
        <w:t xml:space="preserve"> I decided to take this class to see if </w:t>
      </w:r>
      <w:r w:rsidR="008C719F">
        <w:rPr>
          <w:rFonts w:asciiTheme="minorHAnsi" w:hAnsiTheme="minorHAnsi"/>
        </w:rPr>
        <w:t>it</w:t>
      </w:r>
      <w:r w:rsidR="00EA74AD" w:rsidRPr="00EA6141">
        <w:rPr>
          <w:rFonts w:asciiTheme="minorHAnsi" w:hAnsiTheme="minorHAnsi"/>
        </w:rPr>
        <w:t xml:space="preserve"> is the fi</w:t>
      </w:r>
      <w:r w:rsidR="008C719F">
        <w:rPr>
          <w:rFonts w:asciiTheme="minorHAnsi" w:hAnsiTheme="minorHAnsi"/>
        </w:rPr>
        <w:t xml:space="preserve">tted </w:t>
      </w:r>
      <w:r w:rsidR="00EA74AD" w:rsidRPr="00EA6141">
        <w:rPr>
          <w:rFonts w:asciiTheme="minorHAnsi" w:hAnsiTheme="minorHAnsi"/>
        </w:rPr>
        <w:t>for me.</w:t>
      </w:r>
      <w:r w:rsidRPr="00EA6141">
        <w:rPr>
          <w:rFonts w:asciiTheme="minorHAnsi" w:hAnsiTheme="minorHAnsi"/>
        </w:rPr>
        <w:t xml:space="preserve"> I am applying for </w:t>
      </w:r>
      <w:r w:rsidR="008C719F">
        <w:rPr>
          <w:rFonts w:asciiTheme="minorHAnsi" w:hAnsiTheme="minorHAnsi"/>
        </w:rPr>
        <w:t>this</w:t>
      </w:r>
      <w:r w:rsidRPr="00EA6141">
        <w:rPr>
          <w:rFonts w:asciiTheme="minorHAnsi" w:hAnsiTheme="minorHAnsi"/>
        </w:rPr>
        <w:t xml:space="preserve"> job as an intern at your </w:t>
      </w:r>
      <w:r w:rsidR="008C719F">
        <w:rPr>
          <w:rFonts w:asciiTheme="minorHAnsi" w:hAnsiTheme="minorHAnsi"/>
        </w:rPr>
        <w:t>facility</w:t>
      </w:r>
      <w:r w:rsidRPr="00EA6141">
        <w:rPr>
          <w:rFonts w:asciiTheme="minorHAnsi" w:hAnsiTheme="minorHAnsi"/>
        </w:rPr>
        <w:t xml:space="preserve"> and would like to know if there are any possibilities. I would love to work with you and see what </w:t>
      </w:r>
      <w:r w:rsidR="008C719F">
        <w:rPr>
          <w:rFonts w:asciiTheme="minorHAnsi" w:hAnsiTheme="minorHAnsi"/>
        </w:rPr>
        <w:t>you do</w:t>
      </w:r>
      <w:r w:rsidRPr="00EA6141">
        <w:rPr>
          <w:rFonts w:asciiTheme="minorHAnsi" w:hAnsiTheme="minorHAnsi"/>
        </w:rPr>
        <w:t>.</w:t>
      </w:r>
    </w:p>
    <w:p w:rsidR="00090DF5" w:rsidRPr="00EA6141" w:rsidRDefault="00090DF5" w:rsidP="00BB1F4F">
      <w:pPr>
        <w:rPr>
          <w:rFonts w:asciiTheme="minorHAnsi" w:hAnsiTheme="minorHAnsi"/>
        </w:rPr>
      </w:pPr>
    </w:p>
    <w:p w:rsidR="00090DF5" w:rsidRPr="00EA6141" w:rsidRDefault="00090DF5" w:rsidP="00BB1F4F">
      <w:pPr>
        <w:rPr>
          <w:rFonts w:asciiTheme="minorHAnsi" w:hAnsiTheme="minorHAnsi"/>
        </w:rPr>
      </w:pPr>
      <w:r w:rsidRPr="00EA6141">
        <w:rPr>
          <w:rFonts w:asciiTheme="minorHAnsi" w:hAnsiTheme="minorHAnsi"/>
        </w:rPr>
        <w:t>I have gained several skills through my current job</w:t>
      </w:r>
      <w:r w:rsidR="008C719F">
        <w:rPr>
          <w:rFonts w:asciiTheme="minorHAnsi" w:hAnsiTheme="minorHAnsi"/>
        </w:rPr>
        <w:t xml:space="preserve"> (Culver’s)</w:t>
      </w:r>
      <w:r w:rsidRPr="00EA6141">
        <w:rPr>
          <w:rFonts w:asciiTheme="minorHAnsi" w:hAnsiTheme="minorHAnsi"/>
        </w:rPr>
        <w:t xml:space="preserve">. I can handle several tasks at once in a stressful environment. </w:t>
      </w:r>
      <w:r w:rsidR="00C45A66">
        <w:rPr>
          <w:rFonts w:asciiTheme="minorHAnsi" w:hAnsiTheme="minorHAnsi"/>
        </w:rPr>
        <w:t>I have h</w:t>
      </w:r>
      <w:r w:rsidR="00C45A66" w:rsidRPr="00C45A66">
        <w:rPr>
          <w:rFonts w:asciiTheme="minorHAnsi" w:hAnsiTheme="minorHAnsi"/>
        </w:rPr>
        <w:t>andled and been trusted with money since employed</w:t>
      </w:r>
      <w:r w:rsidR="00BE4FD3" w:rsidRPr="00EA6141">
        <w:rPr>
          <w:rFonts w:asciiTheme="minorHAnsi" w:hAnsiTheme="minorHAnsi"/>
        </w:rPr>
        <w:t xml:space="preserve">, </w:t>
      </w:r>
      <w:r w:rsidR="00C45A66">
        <w:rPr>
          <w:rFonts w:asciiTheme="minorHAnsi" w:hAnsiTheme="minorHAnsi"/>
        </w:rPr>
        <w:t>I am a l</w:t>
      </w:r>
      <w:r w:rsidR="00C45A66" w:rsidRPr="00C45A66">
        <w:rPr>
          <w:rFonts w:asciiTheme="minorHAnsi" w:hAnsiTheme="minorHAnsi"/>
        </w:rPr>
        <w:t xml:space="preserve">oyal employee, </w:t>
      </w:r>
      <w:r w:rsidR="00C45A66">
        <w:rPr>
          <w:rFonts w:asciiTheme="minorHAnsi" w:hAnsiTheme="minorHAnsi"/>
        </w:rPr>
        <w:t xml:space="preserve">and </w:t>
      </w:r>
      <w:r w:rsidR="00C45A66" w:rsidRPr="00C45A66">
        <w:rPr>
          <w:rFonts w:asciiTheme="minorHAnsi" w:hAnsiTheme="minorHAnsi"/>
        </w:rPr>
        <w:t>maintained the same job for a long term</w:t>
      </w:r>
      <w:r w:rsidR="00BE4FD3" w:rsidRPr="00EA6141">
        <w:rPr>
          <w:rFonts w:asciiTheme="minorHAnsi" w:hAnsiTheme="minorHAnsi"/>
        </w:rPr>
        <w:t xml:space="preserve">. </w:t>
      </w:r>
      <w:r w:rsidR="00C45A66">
        <w:rPr>
          <w:rFonts w:asciiTheme="minorHAnsi" w:hAnsiTheme="minorHAnsi"/>
        </w:rPr>
        <w:t>I’m also f</w:t>
      </w:r>
      <w:r w:rsidR="00C45A66" w:rsidRPr="00C45A66">
        <w:rPr>
          <w:rFonts w:asciiTheme="minorHAnsi" w:hAnsiTheme="minorHAnsi"/>
        </w:rPr>
        <w:t>riendly, outgoing, and positive personality with excellent customer service skills</w:t>
      </w:r>
      <w:r w:rsidR="00831E50">
        <w:rPr>
          <w:rFonts w:asciiTheme="minorHAnsi" w:hAnsiTheme="minorHAnsi"/>
        </w:rPr>
        <w:t xml:space="preserve">. I enjoy </w:t>
      </w:r>
      <w:r w:rsidR="00D300B7">
        <w:rPr>
          <w:rFonts w:asciiTheme="minorHAnsi" w:hAnsiTheme="minorHAnsi"/>
        </w:rPr>
        <w:t xml:space="preserve">having a full schedule and always </w:t>
      </w:r>
      <w:r w:rsidR="00831E50">
        <w:rPr>
          <w:rFonts w:asciiTheme="minorHAnsi" w:hAnsiTheme="minorHAnsi"/>
        </w:rPr>
        <w:t xml:space="preserve">moving. </w:t>
      </w:r>
    </w:p>
    <w:p w:rsidR="00BB1F4F" w:rsidRDefault="00BB1F4F" w:rsidP="00BB1F4F">
      <w:pPr>
        <w:rPr>
          <w:rFonts w:asciiTheme="minorHAnsi" w:hAnsiTheme="minorHAnsi"/>
        </w:rPr>
      </w:pPr>
    </w:p>
    <w:p w:rsidR="00EA6141" w:rsidRDefault="00EA6141" w:rsidP="00BB1F4F">
      <w:pPr>
        <w:rPr>
          <w:rFonts w:asciiTheme="minorHAnsi" w:hAnsiTheme="minorHAnsi"/>
        </w:rPr>
      </w:pPr>
      <w:r>
        <w:rPr>
          <w:rFonts w:asciiTheme="minorHAnsi" w:hAnsiTheme="minorHAnsi"/>
        </w:rPr>
        <w:t>I would appreciate the chance</w:t>
      </w:r>
      <w:r w:rsidR="008C719F">
        <w:rPr>
          <w:rFonts w:asciiTheme="minorHAnsi" w:hAnsiTheme="minorHAnsi"/>
        </w:rPr>
        <w:t xml:space="preserve"> to get an interview</w:t>
      </w:r>
      <w:bookmarkStart w:id="0" w:name="_GoBack"/>
      <w:bookmarkEnd w:id="0"/>
      <w:r>
        <w:rPr>
          <w:rFonts w:asciiTheme="minorHAnsi" w:hAnsiTheme="minorHAnsi"/>
        </w:rPr>
        <w:t xml:space="preserve">. I will be contacting you shortly to see if </w:t>
      </w:r>
      <w:r w:rsidR="00831E50">
        <w:rPr>
          <w:rFonts w:asciiTheme="minorHAnsi" w:hAnsiTheme="minorHAnsi"/>
        </w:rPr>
        <w:t>there is an opening as an intern</w:t>
      </w:r>
      <w:r>
        <w:rPr>
          <w:rFonts w:asciiTheme="minorHAnsi" w:hAnsiTheme="minorHAnsi"/>
        </w:rPr>
        <w:t xml:space="preserve"> or you </w:t>
      </w:r>
      <w:r w:rsidR="0031392B">
        <w:rPr>
          <w:rFonts w:asciiTheme="minorHAnsi" w:hAnsiTheme="minorHAnsi"/>
        </w:rPr>
        <w:t>perhaps</w:t>
      </w:r>
      <w:r>
        <w:rPr>
          <w:rFonts w:asciiTheme="minorHAnsi" w:hAnsiTheme="minorHAnsi"/>
        </w:rPr>
        <w:t xml:space="preserve"> </w:t>
      </w:r>
      <w:r w:rsidR="00831E50">
        <w:rPr>
          <w:rFonts w:asciiTheme="minorHAnsi" w:hAnsiTheme="minorHAnsi"/>
        </w:rPr>
        <w:t xml:space="preserve">may </w:t>
      </w:r>
      <w:r w:rsidR="00B3338E">
        <w:rPr>
          <w:rFonts w:asciiTheme="minorHAnsi" w:hAnsiTheme="minorHAnsi"/>
        </w:rPr>
        <w:t>call me at 623.399.</w:t>
      </w:r>
      <w:r>
        <w:rPr>
          <w:rFonts w:asciiTheme="minorHAnsi" w:hAnsiTheme="minorHAnsi"/>
        </w:rPr>
        <w:t>5</w:t>
      </w:r>
      <w:r w:rsidR="00B3338E">
        <w:rPr>
          <w:rFonts w:asciiTheme="minorHAnsi" w:hAnsiTheme="minorHAnsi"/>
        </w:rPr>
        <w:t>4</w:t>
      </w:r>
      <w:r>
        <w:rPr>
          <w:rFonts w:asciiTheme="minorHAnsi" w:hAnsiTheme="minorHAnsi"/>
        </w:rPr>
        <w:t>22. I have attached my resume</w:t>
      </w:r>
      <w:r w:rsidR="0031392B">
        <w:rPr>
          <w:rFonts w:asciiTheme="minorHAnsi" w:hAnsiTheme="minorHAnsi"/>
        </w:rPr>
        <w:t xml:space="preserve"> for you to review</w:t>
      </w:r>
      <w:r>
        <w:rPr>
          <w:rFonts w:asciiTheme="minorHAnsi" w:hAnsiTheme="minorHAnsi"/>
        </w:rPr>
        <w:t xml:space="preserve"> and thank you for your time.</w:t>
      </w:r>
    </w:p>
    <w:p w:rsidR="00EA6141" w:rsidRPr="00EA6141" w:rsidRDefault="00EA6141" w:rsidP="00BB1F4F">
      <w:pPr>
        <w:rPr>
          <w:rFonts w:asciiTheme="minorHAnsi" w:hAnsiTheme="minorHAnsi"/>
        </w:rPr>
      </w:pPr>
    </w:p>
    <w:p w:rsidR="00FD5F91" w:rsidRPr="00EA6141" w:rsidRDefault="00D27A70" w:rsidP="00FD5F91">
      <w:pPr>
        <w:pStyle w:val="Closing"/>
        <w:rPr>
          <w:rFonts w:asciiTheme="minorHAnsi" w:hAnsiTheme="minorHAnsi"/>
        </w:rPr>
      </w:pPr>
      <w:r w:rsidRPr="00EA6141">
        <w:rPr>
          <w:rFonts w:asciiTheme="minorHAnsi" w:hAnsiTheme="minorHAnsi"/>
        </w:rPr>
        <w:t>Sincerely,</w:t>
      </w:r>
    </w:p>
    <w:p w:rsidR="003837DE" w:rsidRPr="00EA6141" w:rsidRDefault="00B3338E" w:rsidP="00EA74AD">
      <w:pPr>
        <w:pStyle w:val="Signature"/>
        <w:rPr>
          <w:rFonts w:asciiTheme="minorHAnsi" w:hAnsiTheme="minorHAnsi"/>
        </w:rPr>
      </w:pPr>
      <w:r>
        <w:rPr>
          <w:rFonts w:asciiTheme="minorHAnsi" w:hAnsiTheme="minorHAnsi"/>
        </w:rPr>
        <w:t>Jamesha Redd</w:t>
      </w:r>
    </w:p>
    <w:p w:rsidR="00EA74AD" w:rsidRPr="00EA6141" w:rsidRDefault="00EA74AD" w:rsidP="00EA74AD">
      <w:pPr>
        <w:pStyle w:val="Signature"/>
        <w:rPr>
          <w:rFonts w:asciiTheme="minorHAnsi" w:hAnsiTheme="minorHAnsi"/>
        </w:rPr>
      </w:pPr>
    </w:p>
    <w:p w:rsidR="00EA74AD" w:rsidRPr="00EA6141" w:rsidRDefault="00EA74AD" w:rsidP="00EA74AD">
      <w:pPr>
        <w:pStyle w:val="Signature"/>
        <w:rPr>
          <w:rFonts w:asciiTheme="minorHAnsi" w:hAnsiTheme="minorHAnsi"/>
        </w:rPr>
      </w:pPr>
    </w:p>
    <w:sectPr w:rsidR="00EA74AD" w:rsidRPr="00EA6141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47" w:rsidRDefault="00D91847">
      <w:r>
        <w:separator/>
      </w:r>
    </w:p>
  </w:endnote>
  <w:endnote w:type="continuationSeparator" w:id="0">
    <w:p w:rsidR="00D91847" w:rsidRDefault="00D9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47" w:rsidRDefault="00D91847">
      <w:r>
        <w:separator/>
      </w:r>
    </w:p>
  </w:footnote>
  <w:footnote w:type="continuationSeparator" w:id="0">
    <w:p w:rsidR="00D91847" w:rsidRDefault="00D91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AC" w:rsidRPr="000B7DA8" w:rsidRDefault="00914FAC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>
      <w:fldChar w:fldCharType="begin"/>
    </w:r>
    <w:r>
      <w:instrText>CREATEDATE  \@ "MMMM d, yyyy"  \* MERGEFORMAT</w:instrText>
    </w:r>
    <w:r>
      <w:fldChar w:fldCharType="separate"/>
    </w:r>
    <w:r w:rsidR="008C719F">
      <w:rPr>
        <w:noProof/>
      </w:rPr>
      <w:t>August 21, 2014</w:t>
    </w:r>
    <w:r>
      <w:rPr>
        <w:noProof/>
      </w:rPr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59"/>
    <w:rsid w:val="00041A89"/>
    <w:rsid w:val="000724A2"/>
    <w:rsid w:val="00090DF5"/>
    <w:rsid w:val="000B7DA8"/>
    <w:rsid w:val="000F2F1D"/>
    <w:rsid w:val="0013733D"/>
    <w:rsid w:val="0016225E"/>
    <w:rsid w:val="00165240"/>
    <w:rsid w:val="001B0EB0"/>
    <w:rsid w:val="001C39C4"/>
    <w:rsid w:val="001C3B37"/>
    <w:rsid w:val="001D185A"/>
    <w:rsid w:val="00204EBD"/>
    <w:rsid w:val="0021430B"/>
    <w:rsid w:val="00255735"/>
    <w:rsid w:val="00272AE7"/>
    <w:rsid w:val="002F341B"/>
    <w:rsid w:val="0031392B"/>
    <w:rsid w:val="00333A3F"/>
    <w:rsid w:val="003837DE"/>
    <w:rsid w:val="003A65CF"/>
    <w:rsid w:val="004029BF"/>
    <w:rsid w:val="00452DEA"/>
    <w:rsid w:val="004B5B67"/>
    <w:rsid w:val="004E57C9"/>
    <w:rsid w:val="004F068B"/>
    <w:rsid w:val="004F71D5"/>
    <w:rsid w:val="00517A98"/>
    <w:rsid w:val="00530AAD"/>
    <w:rsid w:val="00551350"/>
    <w:rsid w:val="00575B10"/>
    <w:rsid w:val="0059579B"/>
    <w:rsid w:val="005B2344"/>
    <w:rsid w:val="005F4F00"/>
    <w:rsid w:val="0061751D"/>
    <w:rsid w:val="006308D8"/>
    <w:rsid w:val="00643A94"/>
    <w:rsid w:val="00650B2F"/>
    <w:rsid w:val="00652692"/>
    <w:rsid w:val="00693489"/>
    <w:rsid w:val="006D398A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31E50"/>
    <w:rsid w:val="00835EB2"/>
    <w:rsid w:val="00852CDA"/>
    <w:rsid w:val="00876FF3"/>
    <w:rsid w:val="008C0A78"/>
    <w:rsid w:val="008C719F"/>
    <w:rsid w:val="00914FAC"/>
    <w:rsid w:val="009321DF"/>
    <w:rsid w:val="00940500"/>
    <w:rsid w:val="00944FB6"/>
    <w:rsid w:val="00956F81"/>
    <w:rsid w:val="009678F9"/>
    <w:rsid w:val="00981E11"/>
    <w:rsid w:val="009A462A"/>
    <w:rsid w:val="009E7DCF"/>
    <w:rsid w:val="009F2F6E"/>
    <w:rsid w:val="009F34DD"/>
    <w:rsid w:val="00A46190"/>
    <w:rsid w:val="00AE2014"/>
    <w:rsid w:val="00AE27A5"/>
    <w:rsid w:val="00B26817"/>
    <w:rsid w:val="00B3338E"/>
    <w:rsid w:val="00B76823"/>
    <w:rsid w:val="00BB1F4F"/>
    <w:rsid w:val="00BD0BBB"/>
    <w:rsid w:val="00BD7DB6"/>
    <w:rsid w:val="00BE4FD3"/>
    <w:rsid w:val="00C34EBB"/>
    <w:rsid w:val="00C45A66"/>
    <w:rsid w:val="00C833FF"/>
    <w:rsid w:val="00CC2ADC"/>
    <w:rsid w:val="00CE2C65"/>
    <w:rsid w:val="00CF13D7"/>
    <w:rsid w:val="00D12684"/>
    <w:rsid w:val="00D27A70"/>
    <w:rsid w:val="00D300B7"/>
    <w:rsid w:val="00D91847"/>
    <w:rsid w:val="00DA7224"/>
    <w:rsid w:val="00E259E2"/>
    <w:rsid w:val="00E40510"/>
    <w:rsid w:val="00E52D2C"/>
    <w:rsid w:val="00E81D59"/>
    <w:rsid w:val="00EA5EAF"/>
    <w:rsid w:val="00EA6141"/>
    <w:rsid w:val="00EA74AD"/>
    <w:rsid w:val="00F07C74"/>
    <w:rsid w:val="00F93B4E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exton6959\Application%20Data\Microsoft\Templates\Thank%20you%20from%20business%20for%20refer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 you from business for reference.dot</Template>
  <TotalTime>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lsexton6959</dc:creator>
  <cp:lastModifiedBy>Windows User</cp:lastModifiedBy>
  <cp:revision>5</cp:revision>
  <cp:lastPrinted>2014-08-26T20:29:00Z</cp:lastPrinted>
  <dcterms:created xsi:type="dcterms:W3CDTF">2014-08-21T20:12:00Z</dcterms:created>
  <dcterms:modified xsi:type="dcterms:W3CDTF">2014-08-26T20:30:00Z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TC010176651033</vt:lpwstr>
  </property>
</Properties>
</file>