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2" w:rsidRDefault="0016521F" w:rsidP="00E259E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8246 W. Voltaire Avenue</w:t>
      </w:r>
    </w:p>
    <w:p w:rsidR="00E259E2" w:rsidRDefault="0016521F" w:rsidP="00E259E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Peoria, AZ  85381</w:t>
      </w:r>
    </w:p>
    <w:p w:rsidR="00363D7B" w:rsidRDefault="0016521F" w:rsidP="00363D7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January 21, 2015 </w:t>
      </w:r>
      <w:r w:rsidR="00E259E2">
        <w:rPr>
          <w:rFonts w:ascii="Calibri" w:hAnsi="Calibri"/>
          <w:color w:val="000000"/>
        </w:rPr>
        <w:br/>
      </w:r>
    </w:p>
    <w:p w:rsidR="00A87901" w:rsidRDefault="00A87901" w:rsidP="00363D7B">
      <w:pPr>
        <w:rPr>
          <w:rFonts w:ascii="Calibri" w:hAnsi="Calibri"/>
          <w:color w:val="000000"/>
        </w:rPr>
      </w:pPr>
      <w:bookmarkStart w:id="0" w:name="_GoBack"/>
      <w:bookmarkEnd w:id="0"/>
    </w:p>
    <w:p w:rsidR="00363D7B" w:rsidRDefault="00A87901" w:rsidP="00363D7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Julie </w:t>
      </w:r>
      <w:proofErr w:type="spellStart"/>
      <w:r>
        <w:rPr>
          <w:rFonts w:ascii="Calibri" w:hAnsi="Calibri"/>
          <w:color w:val="000000"/>
        </w:rPr>
        <w:t>Ott</w:t>
      </w:r>
      <w:proofErr w:type="spellEnd"/>
    </w:p>
    <w:p w:rsidR="005B2204" w:rsidRPr="005B2204" w:rsidRDefault="005B2204" w:rsidP="005B2204">
      <w:pPr>
        <w:rPr>
          <w:rFonts w:asciiTheme="minorHAnsi" w:hAnsiTheme="minorHAnsi"/>
          <w:color w:val="000000"/>
          <w:szCs w:val="22"/>
        </w:rPr>
      </w:pPr>
      <w:r w:rsidRPr="005B2204">
        <w:rPr>
          <w:rFonts w:asciiTheme="minorHAnsi" w:hAnsiTheme="minorHAnsi"/>
          <w:color w:val="000000"/>
          <w:szCs w:val="22"/>
        </w:rPr>
        <w:t>Representative of Community and Educational Affairs</w:t>
      </w:r>
    </w:p>
    <w:p w:rsidR="00363D7B" w:rsidRPr="00363D7B" w:rsidRDefault="00363D7B" w:rsidP="00363D7B">
      <w:pPr>
        <w:rPr>
          <w:rFonts w:asciiTheme="minorHAnsi" w:hAnsiTheme="minorHAnsi"/>
          <w:color w:val="000000"/>
        </w:rPr>
      </w:pPr>
      <w:r w:rsidRPr="00363D7B">
        <w:rPr>
          <w:rFonts w:asciiTheme="minorHAnsi" w:hAnsiTheme="minorHAnsi"/>
          <w:color w:val="000000"/>
        </w:rPr>
        <w:t xml:space="preserve">23211 N 69th Ave, </w:t>
      </w:r>
    </w:p>
    <w:p w:rsidR="00363D7B" w:rsidRPr="00363D7B" w:rsidRDefault="00363D7B" w:rsidP="00363D7B">
      <w:pPr>
        <w:rPr>
          <w:rFonts w:asciiTheme="minorHAnsi" w:hAnsiTheme="minorHAnsi"/>
          <w:color w:val="000000"/>
        </w:rPr>
      </w:pPr>
      <w:r w:rsidRPr="00363D7B">
        <w:rPr>
          <w:rFonts w:asciiTheme="minorHAnsi" w:hAnsiTheme="minorHAnsi"/>
          <w:color w:val="000000"/>
        </w:rPr>
        <w:t>Glendale AZ, 85310</w:t>
      </w:r>
    </w:p>
    <w:p w:rsidR="00E40510" w:rsidRDefault="00363D7B" w:rsidP="00BB1F4F">
      <w:pPr>
        <w:rPr>
          <w:rFonts w:asciiTheme="minorHAnsi" w:hAnsiTheme="minorHAnsi"/>
        </w:rPr>
      </w:pPr>
      <w:r>
        <w:rPr>
          <w:rFonts w:asciiTheme="minorHAnsi" w:hAnsiTheme="minorHAnsi"/>
        </w:rPr>
        <w:t>Dear Julie Ott,</w:t>
      </w:r>
    </w:p>
    <w:p w:rsidR="00363D7B" w:rsidRDefault="00363D7B" w:rsidP="00BB1F4F">
      <w:pPr>
        <w:rPr>
          <w:rFonts w:asciiTheme="minorHAnsi" w:hAnsiTheme="minorHAnsi"/>
        </w:rPr>
      </w:pPr>
    </w:p>
    <w:p w:rsidR="00BB1F4F" w:rsidRPr="00EA6141" w:rsidRDefault="00E81D59" w:rsidP="00BB1F4F">
      <w:pPr>
        <w:rPr>
          <w:rFonts w:asciiTheme="minorHAnsi" w:hAnsiTheme="minorHAnsi"/>
        </w:rPr>
      </w:pPr>
      <w:r w:rsidRPr="00EA6141">
        <w:rPr>
          <w:rFonts w:asciiTheme="minorHAnsi" w:hAnsiTheme="minorHAnsi"/>
        </w:rPr>
        <w:t xml:space="preserve">My name is </w:t>
      </w:r>
      <w:r w:rsidR="0016521F">
        <w:rPr>
          <w:rFonts w:asciiTheme="minorHAnsi" w:hAnsiTheme="minorHAnsi"/>
        </w:rPr>
        <w:t>Jada Anderson</w:t>
      </w:r>
      <w:r w:rsidRPr="00EA6141">
        <w:rPr>
          <w:rFonts w:asciiTheme="minorHAnsi" w:hAnsiTheme="minorHAnsi"/>
        </w:rPr>
        <w:t xml:space="preserve"> and I</w:t>
      </w:r>
      <w:r w:rsidR="00BE4FD3" w:rsidRPr="00EA6141">
        <w:rPr>
          <w:rFonts w:asciiTheme="minorHAnsi" w:hAnsiTheme="minorHAnsi"/>
        </w:rPr>
        <w:t xml:space="preserve"> am a senior at </w:t>
      </w:r>
      <w:r w:rsidR="0016521F">
        <w:rPr>
          <w:rFonts w:asciiTheme="minorHAnsi" w:hAnsiTheme="minorHAnsi"/>
        </w:rPr>
        <w:t>Centennial</w:t>
      </w:r>
      <w:r w:rsidR="00BE4FD3" w:rsidRPr="00EA6141">
        <w:rPr>
          <w:rFonts w:asciiTheme="minorHAnsi" w:hAnsiTheme="minorHAnsi"/>
        </w:rPr>
        <w:t xml:space="preserve"> High S</w:t>
      </w:r>
      <w:r w:rsidRPr="00EA6141">
        <w:rPr>
          <w:rFonts w:asciiTheme="minorHAnsi" w:hAnsiTheme="minorHAnsi"/>
        </w:rPr>
        <w:t xml:space="preserve">chool. Currently, I am enrolled in a class called ‘Professional Internship’. Also, I am highly interested in becoming an </w:t>
      </w:r>
      <w:r w:rsidR="005B2204">
        <w:rPr>
          <w:rFonts w:asciiTheme="minorHAnsi" w:hAnsiTheme="minorHAnsi"/>
        </w:rPr>
        <w:t>interior designer and possibly a pastry chef</w:t>
      </w:r>
      <w:r w:rsidRPr="00EA6141">
        <w:rPr>
          <w:rFonts w:asciiTheme="minorHAnsi" w:hAnsiTheme="minorHAnsi"/>
        </w:rPr>
        <w:t>.</w:t>
      </w:r>
      <w:r w:rsidR="00EA74AD" w:rsidRPr="00EA6141">
        <w:rPr>
          <w:rFonts w:asciiTheme="minorHAnsi" w:hAnsiTheme="minorHAnsi"/>
        </w:rPr>
        <w:t xml:space="preserve"> I decided to take this class to see if </w:t>
      </w:r>
      <w:r w:rsidR="005B2204">
        <w:rPr>
          <w:rFonts w:asciiTheme="minorHAnsi" w:hAnsiTheme="minorHAnsi"/>
        </w:rPr>
        <w:t>pastry chef</w:t>
      </w:r>
      <w:r w:rsidR="00EA74AD" w:rsidRPr="00EA6141">
        <w:rPr>
          <w:rFonts w:asciiTheme="minorHAnsi" w:hAnsiTheme="minorHAnsi"/>
        </w:rPr>
        <w:t xml:space="preserve"> is the field for me</w:t>
      </w:r>
      <w:r w:rsidR="005B2204">
        <w:rPr>
          <w:rFonts w:asciiTheme="minorHAnsi" w:hAnsiTheme="minorHAnsi"/>
        </w:rPr>
        <w:t xml:space="preserve"> to also explore after I get my degree in interior design</w:t>
      </w:r>
      <w:r w:rsidR="00EA74AD" w:rsidRPr="00EA6141">
        <w:rPr>
          <w:rFonts w:asciiTheme="minorHAnsi" w:hAnsiTheme="minorHAnsi"/>
        </w:rPr>
        <w:t>.</w:t>
      </w:r>
      <w:r w:rsidRPr="00EA6141">
        <w:rPr>
          <w:rFonts w:asciiTheme="minorHAnsi" w:hAnsiTheme="minorHAnsi"/>
        </w:rPr>
        <w:t xml:space="preserve"> I am applying for a job as an intern at your practice and would like to know if there are any possibilities. I would love to work with you and see what the optometry field is like.</w:t>
      </w:r>
    </w:p>
    <w:p w:rsidR="00090DF5" w:rsidRPr="00EA6141" w:rsidRDefault="00090DF5" w:rsidP="00BB1F4F">
      <w:pPr>
        <w:rPr>
          <w:rFonts w:asciiTheme="minorHAnsi" w:hAnsiTheme="minorHAnsi"/>
        </w:rPr>
      </w:pPr>
    </w:p>
    <w:p w:rsidR="00090DF5" w:rsidRPr="00EA6141" w:rsidRDefault="00090DF5" w:rsidP="00BB1F4F">
      <w:pPr>
        <w:rPr>
          <w:rFonts w:asciiTheme="minorHAnsi" w:hAnsiTheme="minorHAnsi"/>
        </w:rPr>
      </w:pPr>
      <w:r w:rsidRPr="00EA6141">
        <w:rPr>
          <w:rFonts w:asciiTheme="minorHAnsi" w:hAnsiTheme="minorHAnsi"/>
        </w:rPr>
        <w:t xml:space="preserve">I have gained several skills through my current job. I can handle several tasks at once in a stressful environment. </w:t>
      </w:r>
      <w:r w:rsidR="00BE4FD3" w:rsidRPr="00EA6141">
        <w:rPr>
          <w:rFonts w:asciiTheme="minorHAnsi" w:hAnsiTheme="minorHAnsi"/>
        </w:rPr>
        <w:t xml:space="preserve">I have been asked to do many tasks, </w:t>
      </w:r>
      <w:r w:rsidR="00536769">
        <w:rPr>
          <w:rFonts w:asciiTheme="minorHAnsi" w:hAnsiTheme="minorHAnsi"/>
        </w:rPr>
        <w:t>from running the main cashier, keeping an area of the store organized and clean. My skills include managing time, being organized and take on full responsibility of a task.</w:t>
      </w:r>
    </w:p>
    <w:p w:rsidR="00BB1F4F" w:rsidRDefault="00BB1F4F" w:rsidP="00BB1F4F">
      <w:pPr>
        <w:rPr>
          <w:rFonts w:asciiTheme="minorHAnsi" w:hAnsiTheme="minorHAnsi"/>
        </w:rPr>
      </w:pPr>
    </w:p>
    <w:p w:rsidR="00EA6141" w:rsidRDefault="00EA6141" w:rsidP="00BB1F4F">
      <w:pPr>
        <w:rPr>
          <w:rFonts w:asciiTheme="minorHAnsi" w:hAnsiTheme="minorHAnsi"/>
        </w:rPr>
      </w:pPr>
      <w:r>
        <w:rPr>
          <w:rFonts w:asciiTheme="minorHAnsi" w:hAnsiTheme="minorHAnsi"/>
        </w:rPr>
        <w:t>I would appreciate the chan</w:t>
      </w:r>
      <w:r w:rsidR="00536769">
        <w:rPr>
          <w:rFonts w:asciiTheme="minorHAnsi" w:hAnsiTheme="minorHAnsi"/>
        </w:rPr>
        <w:t xml:space="preserve">ce to get an interview with you. </w:t>
      </w:r>
      <w:r>
        <w:rPr>
          <w:rFonts w:asciiTheme="minorHAnsi" w:hAnsiTheme="minorHAnsi"/>
        </w:rPr>
        <w:t xml:space="preserve">I will be contacting you shortly to see if </w:t>
      </w:r>
      <w:r w:rsidR="00831E50">
        <w:rPr>
          <w:rFonts w:asciiTheme="minorHAnsi" w:hAnsiTheme="minorHAnsi"/>
        </w:rPr>
        <w:t>there is an opening as an intern</w:t>
      </w:r>
      <w:r>
        <w:rPr>
          <w:rFonts w:asciiTheme="minorHAnsi" w:hAnsiTheme="minorHAnsi"/>
        </w:rPr>
        <w:t xml:space="preserve"> or you </w:t>
      </w:r>
      <w:r w:rsidR="0031392B">
        <w:rPr>
          <w:rFonts w:asciiTheme="minorHAnsi" w:hAnsiTheme="minorHAnsi"/>
        </w:rPr>
        <w:t>perhaps</w:t>
      </w:r>
      <w:r>
        <w:rPr>
          <w:rFonts w:asciiTheme="minorHAnsi" w:hAnsiTheme="minorHAnsi"/>
        </w:rPr>
        <w:t xml:space="preserve"> </w:t>
      </w:r>
      <w:r w:rsidR="00831E50">
        <w:rPr>
          <w:rFonts w:asciiTheme="minorHAnsi" w:hAnsiTheme="minorHAnsi"/>
        </w:rPr>
        <w:t xml:space="preserve">may </w:t>
      </w:r>
      <w:r>
        <w:rPr>
          <w:rFonts w:asciiTheme="minorHAnsi" w:hAnsiTheme="minorHAnsi"/>
        </w:rPr>
        <w:t>call me at 623.</w:t>
      </w:r>
      <w:r w:rsidR="00536769">
        <w:rPr>
          <w:rFonts w:asciiTheme="minorHAnsi" w:hAnsiTheme="minorHAnsi"/>
        </w:rPr>
        <w:t>236.6957.</w:t>
      </w:r>
      <w:r>
        <w:rPr>
          <w:rFonts w:asciiTheme="minorHAnsi" w:hAnsiTheme="minorHAnsi"/>
        </w:rPr>
        <w:t xml:space="preserve"> I have attached my resume</w:t>
      </w:r>
      <w:r w:rsidR="0031392B">
        <w:rPr>
          <w:rFonts w:asciiTheme="minorHAnsi" w:hAnsiTheme="minorHAnsi"/>
        </w:rPr>
        <w:t xml:space="preserve"> for you to review</w:t>
      </w:r>
      <w:r>
        <w:rPr>
          <w:rFonts w:asciiTheme="minorHAnsi" w:hAnsiTheme="minorHAnsi"/>
        </w:rPr>
        <w:t xml:space="preserve"> and thank you for your time.</w:t>
      </w:r>
    </w:p>
    <w:p w:rsidR="00EA6141" w:rsidRPr="00EA6141" w:rsidRDefault="00EA6141" w:rsidP="00BB1F4F">
      <w:pPr>
        <w:rPr>
          <w:rFonts w:asciiTheme="minorHAnsi" w:hAnsiTheme="minorHAnsi"/>
        </w:rPr>
      </w:pPr>
    </w:p>
    <w:p w:rsidR="00FD5F91" w:rsidRPr="00EA6141" w:rsidRDefault="00D27A70" w:rsidP="00FD5F91">
      <w:pPr>
        <w:pStyle w:val="Closing"/>
        <w:rPr>
          <w:rFonts w:asciiTheme="minorHAnsi" w:hAnsiTheme="minorHAnsi"/>
        </w:rPr>
      </w:pPr>
      <w:r w:rsidRPr="00EA6141">
        <w:rPr>
          <w:rFonts w:asciiTheme="minorHAnsi" w:hAnsiTheme="minorHAnsi"/>
        </w:rPr>
        <w:t>Sincerely,</w:t>
      </w:r>
    </w:p>
    <w:p w:rsidR="003837DE" w:rsidRPr="00536769" w:rsidRDefault="00536769" w:rsidP="00EA74AD">
      <w:pPr>
        <w:pStyle w:val="Signature"/>
        <w:rPr>
          <w:rFonts w:asciiTheme="minorHAnsi" w:hAnsiTheme="minorHAnsi"/>
          <w:caps/>
        </w:rPr>
      </w:pPr>
      <w:r>
        <w:rPr>
          <w:rFonts w:asciiTheme="minorHAnsi" w:hAnsiTheme="minorHAnsi"/>
        </w:rPr>
        <w:t>Jada Anderson</w:t>
      </w:r>
    </w:p>
    <w:p w:rsidR="00EA74AD" w:rsidRPr="00EA6141" w:rsidRDefault="00EA74AD" w:rsidP="00EA74AD">
      <w:pPr>
        <w:pStyle w:val="Signature"/>
        <w:rPr>
          <w:rFonts w:asciiTheme="minorHAnsi" w:hAnsiTheme="minorHAnsi"/>
        </w:rPr>
      </w:pPr>
    </w:p>
    <w:p w:rsidR="00EA74AD" w:rsidRPr="00EA6141" w:rsidRDefault="00EA74AD" w:rsidP="00EA74AD">
      <w:pPr>
        <w:pStyle w:val="Signature"/>
        <w:rPr>
          <w:rFonts w:asciiTheme="minorHAnsi" w:hAnsiTheme="minorHAnsi"/>
        </w:rPr>
      </w:pPr>
    </w:p>
    <w:sectPr w:rsidR="00EA74AD" w:rsidRPr="00EA6141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90" w:rsidRDefault="006C4590">
      <w:r>
        <w:separator/>
      </w:r>
    </w:p>
  </w:endnote>
  <w:endnote w:type="continuationSeparator" w:id="0">
    <w:p w:rsidR="006C4590" w:rsidRDefault="006C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90" w:rsidRDefault="006C4590">
      <w:r>
        <w:separator/>
      </w:r>
    </w:p>
  </w:footnote>
  <w:footnote w:type="continuationSeparator" w:id="0">
    <w:p w:rsidR="006C4590" w:rsidRDefault="006C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7" w:rsidRPr="000B7DA8" w:rsidRDefault="004F068B" w:rsidP="000B7DA8">
    <w:pPr>
      <w:pStyle w:val="Header"/>
    </w:pPr>
    <w:r w:rsidRPr="000B7DA8">
      <w:fldChar w:fldCharType="begin"/>
    </w:r>
    <w:r w:rsidR="00D300B7" w:rsidRPr="000B7DA8">
      <w:instrText>MACROBUTTON DoFieldClick [Recipient Name]</w:instrText>
    </w:r>
    <w:r w:rsidRPr="000B7DA8">
      <w:fldChar w:fldCharType="end"/>
    </w:r>
    <w:r w:rsidR="00D300B7">
      <w:br/>
    </w:r>
    <w:r w:rsidR="006C4590">
      <w:fldChar w:fldCharType="begin"/>
    </w:r>
    <w:r w:rsidR="006C4590">
      <w:instrText>CREATEDATE  \@ "MMMM d, yyyy"  \* MERGEFORMAT</w:instrText>
    </w:r>
    <w:r w:rsidR="006C4590">
      <w:fldChar w:fldCharType="separate"/>
    </w:r>
    <w:r w:rsidR="00A87901">
      <w:rPr>
        <w:noProof/>
      </w:rPr>
      <w:t>January 12, 2015</w:t>
    </w:r>
    <w:r w:rsidR="006C4590">
      <w:rPr>
        <w:noProof/>
      </w:rPr>
      <w:fldChar w:fldCharType="end"/>
    </w:r>
    <w:r w:rsidR="00D300B7">
      <w:br/>
      <w:t xml:space="preserve">Page </w:t>
    </w:r>
    <w:r w:rsidRPr="000B7DA8">
      <w:rPr>
        <w:rStyle w:val="PageNumber"/>
      </w:rPr>
      <w:fldChar w:fldCharType="begin"/>
    </w:r>
    <w:r w:rsidR="00D300B7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D300B7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59"/>
    <w:rsid w:val="00041A89"/>
    <w:rsid w:val="000724A2"/>
    <w:rsid w:val="00090DF5"/>
    <w:rsid w:val="000B7DA8"/>
    <w:rsid w:val="000F2F1D"/>
    <w:rsid w:val="0013733D"/>
    <w:rsid w:val="0016225E"/>
    <w:rsid w:val="0016521F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1392B"/>
    <w:rsid w:val="00333A3F"/>
    <w:rsid w:val="00363D7B"/>
    <w:rsid w:val="003837DE"/>
    <w:rsid w:val="003A65CF"/>
    <w:rsid w:val="004029BF"/>
    <w:rsid w:val="00452DEA"/>
    <w:rsid w:val="004B5B67"/>
    <w:rsid w:val="004E57C9"/>
    <w:rsid w:val="004F068B"/>
    <w:rsid w:val="004F71D5"/>
    <w:rsid w:val="00517A98"/>
    <w:rsid w:val="00530AAD"/>
    <w:rsid w:val="00536769"/>
    <w:rsid w:val="00551350"/>
    <w:rsid w:val="00575B10"/>
    <w:rsid w:val="0059579B"/>
    <w:rsid w:val="005B2204"/>
    <w:rsid w:val="005B2344"/>
    <w:rsid w:val="005F4F00"/>
    <w:rsid w:val="0061751D"/>
    <w:rsid w:val="006308D8"/>
    <w:rsid w:val="00643A94"/>
    <w:rsid w:val="00650B2F"/>
    <w:rsid w:val="00652692"/>
    <w:rsid w:val="00693489"/>
    <w:rsid w:val="006C4590"/>
    <w:rsid w:val="006D398A"/>
    <w:rsid w:val="006F02C2"/>
    <w:rsid w:val="007334AD"/>
    <w:rsid w:val="007347D7"/>
    <w:rsid w:val="00744147"/>
    <w:rsid w:val="00750C7D"/>
    <w:rsid w:val="00767097"/>
    <w:rsid w:val="007834BF"/>
    <w:rsid w:val="007C2960"/>
    <w:rsid w:val="007D03C5"/>
    <w:rsid w:val="007F303E"/>
    <w:rsid w:val="00831E50"/>
    <w:rsid w:val="00835EB2"/>
    <w:rsid w:val="00852CDA"/>
    <w:rsid w:val="00876FF3"/>
    <w:rsid w:val="008C0A78"/>
    <w:rsid w:val="009321DF"/>
    <w:rsid w:val="00940500"/>
    <w:rsid w:val="00944FB6"/>
    <w:rsid w:val="00956F81"/>
    <w:rsid w:val="009678F9"/>
    <w:rsid w:val="00981E11"/>
    <w:rsid w:val="009A462A"/>
    <w:rsid w:val="009E7DCF"/>
    <w:rsid w:val="009F2F6E"/>
    <w:rsid w:val="009F34DD"/>
    <w:rsid w:val="00A46190"/>
    <w:rsid w:val="00A87901"/>
    <w:rsid w:val="00AE2014"/>
    <w:rsid w:val="00AE27A5"/>
    <w:rsid w:val="00B26817"/>
    <w:rsid w:val="00B76823"/>
    <w:rsid w:val="00BB1F4F"/>
    <w:rsid w:val="00BD0BBB"/>
    <w:rsid w:val="00BE4FD3"/>
    <w:rsid w:val="00C34EBB"/>
    <w:rsid w:val="00C833FF"/>
    <w:rsid w:val="00CC2ADC"/>
    <w:rsid w:val="00CE2C65"/>
    <w:rsid w:val="00CF13D7"/>
    <w:rsid w:val="00D12684"/>
    <w:rsid w:val="00D27A70"/>
    <w:rsid w:val="00D300B7"/>
    <w:rsid w:val="00DA7224"/>
    <w:rsid w:val="00E259E2"/>
    <w:rsid w:val="00E40510"/>
    <w:rsid w:val="00E52D2C"/>
    <w:rsid w:val="00E81D59"/>
    <w:rsid w:val="00EA5EAF"/>
    <w:rsid w:val="00EA6141"/>
    <w:rsid w:val="00EA74AD"/>
    <w:rsid w:val="00F07C74"/>
    <w:rsid w:val="00F93B4E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exton6959\Application%20Data\Microsoft\Templates\Thank%20you%20from%20business%20for%20re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from business for reference.dot</Template>
  <TotalTime>1</TotalTime>
  <Pages>1</Pages>
  <Words>241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lsexton6959</dc:creator>
  <cp:lastModifiedBy>Windows User</cp:lastModifiedBy>
  <cp:revision>3</cp:revision>
  <cp:lastPrinted>2015-01-12T20:56:00Z</cp:lastPrinted>
  <dcterms:created xsi:type="dcterms:W3CDTF">2015-01-12T20:55:00Z</dcterms:created>
  <dcterms:modified xsi:type="dcterms:W3CDTF">2015-01-12T20:56:00Z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TC010176651033</vt:lpwstr>
  </property>
</Properties>
</file>