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C" w:rsidRDefault="00653D7C" w:rsidP="004933CF">
      <w:pPr>
        <w:pStyle w:val="SenderAddress"/>
      </w:pPr>
    </w:p>
    <w:p w:rsidR="00653D7C" w:rsidRDefault="00653D7C" w:rsidP="004933CF">
      <w:pPr>
        <w:pStyle w:val="SenderAddress"/>
      </w:pPr>
    </w:p>
    <w:p w:rsidR="004933CF" w:rsidRPr="00045A2D" w:rsidRDefault="004933CF" w:rsidP="004933CF">
      <w:pPr>
        <w:pStyle w:val="SenderAddress"/>
      </w:pPr>
      <w:r w:rsidRPr="00045A2D">
        <w:t>Chandra Hodge</w:t>
      </w:r>
    </w:p>
    <w:p w:rsidR="0006161E" w:rsidRPr="00045A2D" w:rsidRDefault="004933CF" w:rsidP="004933CF">
      <w:pPr>
        <w:pStyle w:val="SenderAddress"/>
      </w:pPr>
      <w:r w:rsidRPr="00045A2D">
        <w:t>10916 W</w:t>
      </w:r>
      <w:r w:rsidR="00653D7C">
        <w:t>.</w:t>
      </w:r>
      <w:r w:rsidRPr="00045A2D">
        <w:t xml:space="preserve"> Puget Ave</w:t>
      </w:r>
      <w:r w:rsidR="00653D7C">
        <w:t>.</w:t>
      </w:r>
    </w:p>
    <w:p w:rsidR="004933CF" w:rsidRPr="00045A2D" w:rsidRDefault="004933CF" w:rsidP="0006161E">
      <w:pPr>
        <w:tabs>
          <w:tab w:val="left" w:pos="720"/>
        </w:tabs>
        <w:autoSpaceDE w:val="0"/>
        <w:autoSpaceDN w:val="0"/>
        <w:adjustRightInd w:val="0"/>
        <w:ind w:right="18"/>
        <w:rPr>
          <w:rtl/>
        </w:rPr>
      </w:pPr>
      <w:r w:rsidRPr="00045A2D">
        <w:t>Peoria, Arizona 85345</w:t>
      </w:r>
    </w:p>
    <w:p w:rsidR="0006161E" w:rsidRPr="00045A2D" w:rsidRDefault="0006161E" w:rsidP="0006161E">
      <w:pPr>
        <w:tabs>
          <w:tab w:val="left" w:pos="720"/>
        </w:tabs>
        <w:autoSpaceDE w:val="0"/>
        <w:autoSpaceDN w:val="0"/>
        <w:adjustRightInd w:val="0"/>
        <w:ind w:right="18"/>
        <w:rPr>
          <w:color w:val="000000"/>
          <w:rtl/>
          <w:lang w:val="en-CA" w:eastAsia="en-CA"/>
        </w:rPr>
      </w:pPr>
    </w:p>
    <w:p w:rsidR="00BD0BBB" w:rsidRPr="00045A2D" w:rsidRDefault="001D060E" w:rsidP="0006161E">
      <w:pPr>
        <w:tabs>
          <w:tab w:val="left" w:pos="720"/>
        </w:tabs>
        <w:autoSpaceDE w:val="0"/>
        <w:autoSpaceDN w:val="0"/>
        <w:adjustRightInd w:val="0"/>
        <w:ind w:right="18"/>
      </w:pPr>
      <w:r w:rsidRPr="00045A2D">
        <w:fldChar w:fldCharType="begin"/>
      </w:r>
      <w:r w:rsidR="00301319" w:rsidRPr="00045A2D">
        <w:instrText xml:space="preserve"> CREATEDATE  \@ "MMMM d, yyyy"  \* MERGEFORMAT </w:instrText>
      </w:r>
      <w:r w:rsidRPr="00045A2D">
        <w:fldChar w:fldCharType="separate"/>
      </w:r>
      <w:r w:rsidR="004933CF" w:rsidRPr="00045A2D">
        <w:rPr>
          <w:noProof/>
        </w:rPr>
        <w:t>August 19, 2010</w:t>
      </w:r>
      <w:r w:rsidRPr="00045A2D">
        <w:fldChar w:fldCharType="end"/>
      </w:r>
    </w:p>
    <w:p w:rsidR="0006161E" w:rsidRPr="00045A2D" w:rsidRDefault="0006161E" w:rsidP="0006161E">
      <w:pPr>
        <w:tabs>
          <w:tab w:val="left" w:pos="720"/>
        </w:tabs>
        <w:autoSpaceDE w:val="0"/>
        <w:autoSpaceDN w:val="0"/>
        <w:adjustRightInd w:val="0"/>
        <w:ind w:right="18"/>
      </w:pPr>
    </w:p>
    <w:p w:rsidR="0006161E" w:rsidRPr="00045A2D" w:rsidRDefault="0006161E" w:rsidP="0006161E">
      <w:pPr>
        <w:tabs>
          <w:tab w:val="left" w:pos="720"/>
        </w:tabs>
        <w:autoSpaceDE w:val="0"/>
        <w:autoSpaceDN w:val="0"/>
        <w:adjustRightInd w:val="0"/>
        <w:ind w:right="18"/>
      </w:pPr>
    </w:p>
    <w:p w:rsidR="00FD5F91" w:rsidRPr="00045A2D" w:rsidRDefault="00653D7C" w:rsidP="00FD5F91">
      <w:pPr>
        <w:pStyle w:val="RecipientAddress"/>
      </w:pPr>
      <w:r>
        <w:rPr>
          <w:color w:val="000000"/>
        </w:rPr>
        <w:t xml:space="preserve">Ms. </w:t>
      </w:r>
      <w:r w:rsidR="004933CF" w:rsidRPr="00045A2D">
        <w:rPr>
          <w:color w:val="000000"/>
        </w:rPr>
        <w:t>Patricia Ray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06161E" w:rsidRPr="00045A2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61E" w:rsidRPr="00045A2D" w:rsidRDefault="004933CF" w:rsidP="0006161E">
            <w:pPr>
              <w:rPr>
                <w:color w:val="000000"/>
                <w:lang w:val="en-CA" w:eastAsia="en-CA"/>
              </w:rPr>
            </w:pPr>
            <w:r w:rsidRPr="00045A2D">
              <w:rPr>
                <w:color w:val="000000"/>
                <w:lang w:val="en-CA" w:eastAsia="en-CA"/>
              </w:rPr>
              <w:t>Human Resource Manager</w:t>
            </w:r>
          </w:p>
        </w:tc>
      </w:tr>
      <w:tr w:rsidR="0006161E" w:rsidRPr="00045A2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61E" w:rsidRPr="00045A2D" w:rsidRDefault="004933CF" w:rsidP="0006161E">
            <w:pPr>
              <w:rPr>
                <w:color w:val="000000"/>
                <w:lang w:val="en-CA" w:eastAsia="en-CA"/>
              </w:rPr>
            </w:pPr>
            <w:r w:rsidRPr="00045A2D">
              <w:rPr>
                <w:color w:val="000000"/>
                <w:lang w:val="en-CA" w:eastAsia="en-CA"/>
              </w:rPr>
              <w:t>Banner Boswell</w:t>
            </w:r>
            <w:r w:rsidR="00653D7C">
              <w:rPr>
                <w:color w:val="000000"/>
                <w:lang w:val="en-CA" w:eastAsia="en-CA"/>
              </w:rPr>
              <w:t xml:space="preserve"> Hospital</w:t>
            </w:r>
          </w:p>
        </w:tc>
      </w:tr>
      <w:tr w:rsidR="0006161E" w:rsidRPr="00045A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3CF" w:rsidRPr="00045A2D" w:rsidRDefault="004933CF" w:rsidP="0006161E">
            <w:pPr>
              <w:rPr>
                <w:color w:val="000000"/>
                <w:lang w:val="en-CA" w:eastAsia="en-CA"/>
              </w:rPr>
            </w:pPr>
            <w:r w:rsidRPr="00045A2D">
              <w:rPr>
                <w:color w:val="000000"/>
                <w:lang w:val="en-CA" w:eastAsia="en-CA"/>
              </w:rPr>
              <w:t>10401 W</w:t>
            </w:r>
            <w:r w:rsidR="00653D7C">
              <w:rPr>
                <w:color w:val="000000"/>
                <w:lang w:val="en-CA" w:eastAsia="en-CA"/>
              </w:rPr>
              <w:t>.</w:t>
            </w:r>
            <w:r w:rsidRPr="00045A2D">
              <w:rPr>
                <w:color w:val="000000"/>
                <w:lang w:val="en-CA" w:eastAsia="en-CA"/>
              </w:rPr>
              <w:t xml:space="preserve"> Thunderbird Blvd</w:t>
            </w:r>
            <w:r w:rsidR="00653D7C">
              <w:rPr>
                <w:color w:val="000000"/>
                <w:lang w:val="en-CA" w:eastAsia="en-CA"/>
              </w:rPr>
              <w:t>.</w:t>
            </w:r>
          </w:p>
          <w:p w:rsidR="004933CF" w:rsidRPr="00045A2D" w:rsidRDefault="004933CF" w:rsidP="0006161E">
            <w:pPr>
              <w:rPr>
                <w:color w:val="000000"/>
                <w:lang w:val="en-CA" w:eastAsia="en-CA"/>
              </w:rPr>
            </w:pPr>
            <w:r w:rsidRPr="00045A2D">
              <w:rPr>
                <w:color w:val="000000"/>
                <w:lang w:val="en-CA" w:eastAsia="en-CA"/>
              </w:rPr>
              <w:t>Sun City, Arizona 85351</w:t>
            </w:r>
          </w:p>
        </w:tc>
      </w:tr>
    </w:tbl>
    <w:p w:rsidR="00D27A70" w:rsidRPr="00045A2D" w:rsidRDefault="00D27A70" w:rsidP="00852CDA">
      <w:pPr>
        <w:pStyle w:val="Salutation"/>
      </w:pPr>
      <w:r w:rsidRPr="00045A2D">
        <w:t xml:space="preserve">Dear </w:t>
      </w:r>
      <w:r w:rsidR="004933CF" w:rsidRPr="00045A2D">
        <w:t>Ms.</w:t>
      </w:r>
      <w:r w:rsidR="00653D7C">
        <w:t xml:space="preserve"> </w:t>
      </w:r>
      <w:r w:rsidR="004933CF" w:rsidRPr="00045A2D">
        <w:t>Ray,</w:t>
      </w:r>
    </w:p>
    <w:p w:rsidR="007D4AD2" w:rsidRPr="00045A2D" w:rsidRDefault="007D4AD2" w:rsidP="007D4AD2">
      <w:pPr>
        <w:pStyle w:val="BodyText"/>
      </w:pPr>
      <w:r w:rsidRPr="00045A2D">
        <w:t xml:space="preserve">I am writing in response to </w:t>
      </w:r>
      <w:r w:rsidR="004933CF" w:rsidRPr="00045A2D">
        <w:t>a reference by Mrs.Raymo, my BMLA teacher</w:t>
      </w:r>
      <w:r w:rsidR="006A3F40" w:rsidRPr="00045A2D">
        <w:t xml:space="preserve"> at Raymond S</w:t>
      </w:r>
      <w:r w:rsidR="004933CF" w:rsidRPr="00045A2D">
        <w:t>.</w:t>
      </w:r>
      <w:r w:rsidR="006A3F40" w:rsidRPr="00045A2D">
        <w:t xml:space="preserve"> Kellis.</w:t>
      </w:r>
      <w:r w:rsidR="004933CF" w:rsidRPr="00045A2D">
        <w:t xml:space="preserve"> She mentioned that there may b</w:t>
      </w:r>
      <w:r w:rsidR="00B36293" w:rsidRPr="00045A2D">
        <w:t>e a position for an internship</w:t>
      </w:r>
      <w:r w:rsidR="006C15CB" w:rsidRPr="00045A2D">
        <w:t>.</w:t>
      </w:r>
      <w:r w:rsidR="00B36293" w:rsidRPr="00045A2D">
        <w:t xml:space="preserve"> This internship would </w:t>
      </w:r>
      <w:r w:rsidR="00F63D54" w:rsidRPr="00045A2D">
        <w:t>provide me with the ideal opportunity to expand my skills and assist your company.</w:t>
      </w:r>
    </w:p>
    <w:p w:rsidR="007D4AD2" w:rsidRPr="00045A2D" w:rsidRDefault="00B36293" w:rsidP="007D4AD2">
      <w:pPr>
        <w:pStyle w:val="BodyText"/>
      </w:pPr>
      <w:r w:rsidRPr="00045A2D">
        <w:t>I am a highly motivated and cooperative individual who</w:t>
      </w:r>
      <w:r w:rsidR="00F63D54" w:rsidRPr="00045A2D">
        <w:t xml:space="preserve"> enjoys working with others and helping in any way possible. I have strong communication and computer skills, including working knowledge of Microsoft office word, PowerPoint, and publisher. </w:t>
      </w:r>
      <w:r w:rsidRPr="00045A2D">
        <w:t xml:space="preserve"> </w:t>
      </w:r>
    </w:p>
    <w:p w:rsidR="00272AE7" w:rsidRPr="00045A2D" w:rsidRDefault="007D4AD2" w:rsidP="007D4AD2">
      <w:pPr>
        <w:pStyle w:val="BodyText"/>
      </w:pPr>
      <w:r w:rsidRPr="00045A2D">
        <w:t xml:space="preserve">I </w:t>
      </w:r>
      <w:r w:rsidR="00F63D54" w:rsidRPr="00045A2D">
        <w:t>can guarantee that meeting with me will not be a waste of your time. I am available Monday through Friday from 12:30 pm to 7:00 pm. If you have any questions for me I would be more than ha</w:t>
      </w:r>
      <w:r w:rsidR="00653D7C">
        <w:t>ppy to answer, I can be reached at (602)881-7586. I look forward to speaking with you and t</w:t>
      </w:r>
      <w:r w:rsidR="00F63D54" w:rsidRPr="00045A2D">
        <w:t xml:space="preserve">hank you very much for your time and </w:t>
      </w:r>
      <w:r w:rsidR="00045A2D" w:rsidRPr="00045A2D">
        <w:t>consideration</w:t>
      </w:r>
      <w:r w:rsidR="00F63D54" w:rsidRPr="00045A2D">
        <w:t xml:space="preserve">. </w:t>
      </w:r>
    </w:p>
    <w:p w:rsidR="00FB2733" w:rsidRDefault="00D27A70" w:rsidP="00FB2733">
      <w:pPr>
        <w:pStyle w:val="Closing"/>
        <w:spacing w:after="0"/>
      </w:pPr>
      <w:r w:rsidRPr="00045A2D">
        <w:t>Sincerely,</w:t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>
        <w:tab/>
      </w:r>
      <w:r w:rsidR="00653D7C" w:rsidRPr="00BD0424">
        <w:rPr>
          <w:b/>
        </w:rPr>
        <w:tab/>
      </w:r>
      <w:r w:rsidR="00653D7C" w:rsidRPr="00BD0424">
        <w:rPr>
          <w:b/>
        </w:rPr>
        <w:tab/>
      </w:r>
      <w:r w:rsidR="00653D7C" w:rsidRPr="00BD0424">
        <w:rPr>
          <w:b/>
        </w:rPr>
        <w:tab/>
      </w:r>
      <w:r w:rsidR="00653D7C" w:rsidRPr="00BD0424">
        <w:rPr>
          <w:b/>
        </w:rPr>
        <w:tab/>
      </w:r>
      <w:r w:rsidR="00653D7C" w:rsidRPr="00BD0424">
        <w:rPr>
          <w:b/>
        </w:rPr>
        <w:tab/>
      </w:r>
      <w:r w:rsidR="00653D7C" w:rsidRPr="00BD0424">
        <w:rPr>
          <w:b/>
        </w:rPr>
        <w:tab/>
      </w:r>
      <w:r w:rsidR="00653D7C" w:rsidRPr="00BD0424">
        <w:rPr>
          <w:b/>
        </w:rPr>
        <w:tab/>
      </w:r>
      <w:r w:rsidR="00653D7C" w:rsidRPr="00BD0424">
        <w:rPr>
          <w:b/>
        </w:rPr>
        <w:tab/>
      </w:r>
      <w:r w:rsidR="00653D7C" w:rsidRPr="00BD0424">
        <w:rPr>
          <w:b/>
        </w:rPr>
        <w:tab/>
      </w:r>
      <w:r w:rsidR="00653D7C" w:rsidRPr="00BD0424">
        <w:rPr>
          <w:b/>
        </w:rPr>
        <w:tab/>
      </w:r>
      <w:r w:rsidR="00653D7C">
        <w:t xml:space="preserve">            </w:t>
      </w:r>
      <w:r w:rsidR="00B36293" w:rsidRPr="00045A2D">
        <w:t>Chandra Hodge</w:t>
      </w:r>
    </w:p>
    <w:p w:rsidR="00FB2733" w:rsidRDefault="00FB2733" w:rsidP="00FB2733">
      <w:pPr>
        <w:pStyle w:val="Closing"/>
        <w:spacing w:after="0"/>
      </w:pPr>
    </w:p>
    <w:p w:rsidR="0006161E" w:rsidRPr="00045A2D" w:rsidRDefault="00D27A70" w:rsidP="00FB2733">
      <w:pPr>
        <w:pStyle w:val="Closing"/>
        <w:spacing w:after="0"/>
      </w:pPr>
      <w:r w:rsidRPr="00045A2D">
        <w:t>Enclosure</w:t>
      </w:r>
      <w:r w:rsidR="00653D7C">
        <w:t>: Resume</w:t>
      </w:r>
    </w:p>
    <w:p w:rsidR="00B36293" w:rsidRPr="00045A2D" w:rsidRDefault="00B36293" w:rsidP="00B36293">
      <w:pPr>
        <w:pStyle w:val="ccEnclosure"/>
      </w:pPr>
    </w:p>
    <w:p w:rsidR="00517A98" w:rsidRPr="0006161E" w:rsidRDefault="00517A98" w:rsidP="007D4AD2">
      <w:pPr>
        <w:rPr>
          <w:rFonts w:ascii="MS Reference Sans Serif" w:hAnsi="MS Reference Sans Serif"/>
          <w:sz w:val="20"/>
          <w:szCs w:val="20"/>
        </w:rPr>
      </w:pPr>
    </w:p>
    <w:p w:rsidR="007D4AD2" w:rsidRDefault="007D4AD2" w:rsidP="007D4AD2">
      <w:pPr>
        <w:rPr>
          <w:rFonts w:ascii="MS Reference Sans Serif" w:hAnsi="MS Reference Sans Serif"/>
          <w:sz w:val="20"/>
          <w:szCs w:val="20"/>
        </w:rPr>
      </w:pPr>
    </w:p>
    <w:p w:rsidR="0006161E" w:rsidRDefault="0006161E" w:rsidP="007D4AD2"/>
    <w:sectPr w:rsidR="0006161E" w:rsidSect="00CF13D7">
      <w:headerReference w:type="defaul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93" w:rsidRDefault="00B36293">
      <w:r>
        <w:separator/>
      </w:r>
    </w:p>
  </w:endnote>
  <w:endnote w:type="continuationSeparator" w:id="0">
    <w:p w:rsidR="00B36293" w:rsidRDefault="00B3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93" w:rsidRDefault="00B36293">
      <w:r>
        <w:separator/>
      </w:r>
    </w:p>
  </w:footnote>
  <w:footnote w:type="continuationSeparator" w:id="0">
    <w:p w:rsidR="00B36293" w:rsidRDefault="00B36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93" w:rsidRPr="000B7DA8" w:rsidRDefault="001D060E" w:rsidP="000B7DA8">
    <w:pPr>
      <w:pStyle w:val="Header"/>
    </w:pPr>
    <w:r w:rsidRPr="000B7DA8">
      <w:fldChar w:fldCharType="begin"/>
    </w:r>
    <w:r w:rsidR="00B36293" w:rsidRPr="000B7DA8">
      <w:instrText>MACROBUTTON DoFieldClick [Recipient Name]</w:instrText>
    </w:r>
    <w:r w:rsidRPr="000B7DA8">
      <w:fldChar w:fldCharType="end"/>
    </w:r>
    <w:r w:rsidR="00B36293">
      <w:br/>
    </w:r>
    <w:fldSimple w:instr="CREATEDATE  \@ &quot;MMMM d, yyyy&quot;  \* MERGEFORMAT">
      <w:r w:rsidR="004C3D4E">
        <w:rPr>
          <w:noProof/>
        </w:rPr>
        <w:t>August 19, 2010</w:t>
      </w:r>
    </w:fldSimple>
    <w:r w:rsidR="00B36293">
      <w:br/>
      <w:t xml:space="preserve">Page </w:t>
    </w:r>
    <w:r w:rsidRPr="000B7DA8">
      <w:rPr>
        <w:rStyle w:val="PageNumber"/>
      </w:rPr>
      <w:fldChar w:fldCharType="begin"/>
    </w:r>
    <w:r w:rsidR="00B36293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FB2733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F40"/>
    <w:rsid w:val="00045A2D"/>
    <w:rsid w:val="0006161E"/>
    <w:rsid w:val="000B7DA8"/>
    <w:rsid w:val="000F2F1D"/>
    <w:rsid w:val="0013733D"/>
    <w:rsid w:val="00165240"/>
    <w:rsid w:val="001B0EB0"/>
    <w:rsid w:val="001C39C4"/>
    <w:rsid w:val="001C3B37"/>
    <w:rsid w:val="001D060E"/>
    <w:rsid w:val="001D185A"/>
    <w:rsid w:val="00204EBD"/>
    <w:rsid w:val="0021430B"/>
    <w:rsid w:val="00255735"/>
    <w:rsid w:val="00267CC0"/>
    <w:rsid w:val="00272AE7"/>
    <w:rsid w:val="002874B4"/>
    <w:rsid w:val="002F341B"/>
    <w:rsid w:val="00301319"/>
    <w:rsid w:val="00333A3F"/>
    <w:rsid w:val="003A65CF"/>
    <w:rsid w:val="004029BF"/>
    <w:rsid w:val="00422D2C"/>
    <w:rsid w:val="00452DEA"/>
    <w:rsid w:val="00456124"/>
    <w:rsid w:val="004933CF"/>
    <w:rsid w:val="004B5B67"/>
    <w:rsid w:val="004C3D4E"/>
    <w:rsid w:val="004C458F"/>
    <w:rsid w:val="00517A98"/>
    <w:rsid w:val="00530AAD"/>
    <w:rsid w:val="00575B10"/>
    <w:rsid w:val="005B2344"/>
    <w:rsid w:val="005F4F00"/>
    <w:rsid w:val="0061751D"/>
    <w:rsid w:val="00625B45"/>
    <w:rsid w:val="006308D8"/>
    <w:rsid w:val="00643A94"/>
    <w:rsid w:val="00650B2F"/>
    <w:rsid w:val="00653D7C"/>
    <w:rsid w:val="006A3F40"/>
    <w:rsid w:val="006C15CB"/>
    <w:rsid w:val="006C2316"/>
    <w:rsid w:val="006F02C2"/>
    <w:rsid w:val="007334AD"/>
    <w:rsid w:val="007347D7"/>
    <w:rsid w:val="00736715"/>
    <w:rsid w:val="00744147"/>
    <w:rsid w:val="00767097"/>
    <w:rsid w:val="007834BF"/>
    <w:rsid w:val="007C2960"/>
    <w:rsid w:val="007D03C5"/>
    <w:rsid w:val="007D4AD2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36293"/>
    <w:rsid w:val="00B76823"/>
    <w:rsid w:val="00BD0424"/>
    <w:rsid w:val="00BD0BBB"/>
    <w:rsid w:val="00C833FF"/>
    <w:rsid w:val="00CC2ADC"/>
    <w:rsid w:val="00CE2C65"/>
    <w:rsid w:val="00CF13D7"/>
    <w:rsid w:val="00D12684"/>
    <w:rsid w:val="00D27A70"/>
    <w:rsid w:val="00D3298A"/>
    <w:rsid w:val="00DC5D18"/>
    <w:rsid w:val="00EA5EAF"/>
    <w:rsid w:val="00F07C74"/>
    <w:rsid w:val="00F63D54"/>
    <w:rsid w:val="00F9556A"/>
    <w:rsid w:val="00FB2733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dge9858\Application%20Data\Microsoft\Templates\TP03000255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CD82-FE4A-47F4-936F-8E5F89B7F69D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DA266CC4-FEFB-410C-B0F1-80B2CDA94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82070-15AA-4A07-BA8E-2FF0B25AD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35E81A-577A-4F65-8DE2-0478DE49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TP030002559</Template>
  <TotalTime>35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chodge9858</dc:creator>
  <cp:keywords/>
  <dc:description/>
  <cp:lastModifiedBy>chodge9858</cp:lastModifiedBy>
  <cp:revision>10</cp:revision>
  <cp:lastPrinted>2010-08-23T18:47:00Z</cp:lastPrinted>
  <dcterms:created xsi:type="dcterms:W3CDTF">2010-08-19T18:53:00Z</dcterms:created>
  <dcterms:modified xsi:type="dcterms:W3CDTF">2010-08-23T18:48:00Z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TC300025599990</vt:lpwstr>
  </property>
</Properties>
</file>