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Default="00207CC2" w:rsidP="00643A94">
      <w:pPr>
        <w:pStyle w:val="SenderAddress"/>
      </w:pPr>
      <w:r>
        <w:t>Jordan Davis</w:t>
      </w:r>
    </w:p>
    <w:p w:rsidR="00FD5F91" w:rsidRDefault="00207CC2" w:rsidP="00643A94">
      <w:pPr>
        <w:pStyle w:val="SenderAddress"/>
      </w:pPr>
      <w:r>
        <w:t>9959 W. Potter Drive</w:t>
      </w:r>
    </w:p>
    <w:p w:rsidR="00207CC2" w:rsidRDefault="00207CC2" w:rsidP="00643A94">
      <w:pPr>
        <w:pStyle w:val="SenderAddress"/>
      </w:pPr>
      <w:r>
        <w:t>Peoria, AZ 85382</w:t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207CC2">
        <w:rPr>
          <w:noProof/>
        </w:rPr>
        <w:t>May 13, 2011</w:t>
      </w:r>
      <w:r>
        <w:fldChar w:fldCharType="end"/>
      </w:r>
      <w:r w:rsidR="00127F53">
        <w:t xml:space="preserve"> </w:t>
      </w:r>
    </w:p>
    <w:p w:rsidR="00FD5F91" w:rsidRDefault="00207CC2" w:rsidP="00FD5F91">
      <w:pPr>
        <w:pStyle w:val="RecipientAddress"/>
      </w:pPr>
      <w:r>
        <w:t xml:space="preserve">Officer </w:t>
      </w:r>
      <w:proofErr w:type="spellStart"/>
      <w:r>
        <w:t>Parkey</w:t>
      </w:r>
      <w:proofErr w:type="spellEnd"/>
    </w:p>
    <w:p w:rsidR="009A462A" w:rsidRDefault="00207CC2" w:rsidP="009A462A">
      <w:pPr>
        <w:pStyle w:val="RecipientAddress"/>
      </w:pPr>
      <w:r>
        <w:t>Police Officer</w:t>
      </w:r>
    </w:p>
    <w:p w:rsidR="00207CC2" w:rsidRPr="00D67217" w:rsidRDefault="00207CC2" w:rsidP="009A462A">
      <w:pPr>
        <w:pStyle w:val="RecipientAddress"/>
      </w:pPr>
      <w:r>
        <w:t>Peoria Police Department</w:t>
      </w:r>
    </w:p>
    <w:p w:rsidR="00207CC2" w:rsidRDefault="00207CC2" w:rsidP="00FD5F91">
      <w:pPr>
        <w:pStyle w:val="RecipientAddress"/>
        <w:rPr>
          <w:color w:val="000000"/>
        </w:rPr>
      </w:pPr>
      <w:r w:rsidRPr="00207CC2">
        <w:rPr>
          <w:color w:val="000000"/>
        </w:rPr>
        <w:t>8351 West Cinnabar Avenue</w:t>
      </w:r>
    </w:p>
    <w:p w:rsidR="00207CC2" w:rsidRPr="00207CC2" w:rsidRDefault="00207CC2" w:rsidP="00FD5F91">
      <w:pPr>
        <w:pStyle w:val="RecipientAddress"/>
      </w:pPr>
      <w:r>
        <w:rPr>
          <w:color w:val="000000"/>
        </w:rPr>
        <w:t>Peoria, AZ 85345</w:t>
      </w:r>
    </w:p>
    <w:p w:rsidR="00D27A70" w:rsidRDefault="00D27A70" w:rsidP="00852CDA">
      <w:pPr>
        <w:pStyle w:val="Salutation"/>
      </w:pPr>
      <w:r>
        <w:t>Dear</w:t>
      </w:r>
      <w:r w:rsidR="00207CC2">
        <w:t xml:space="preserve"> Officer </w:t>
      </w:r>
      <w:proofErr w:type="spellStart"/>
      <w:r w:rsidR="00207CC2">
        <w:t>Parkey</w:t>
      </w:r>
      <w:proofErr w:type="spellEnd"/>
      <w:r>
        <w:t>:</w:t>
      </w:r>
    </w:p>
    <w:p w:rsidR="0066376F" w:rsidRPr="00861F6C" w:rsidRDefault="0066376F" w:rsidP="0066376F">
      <w:pPr>
        <w:pStyle w:val="BodyText"/>
      </w:pPr>
      <w:r w:rsidRPr="00861F6C">
        <w:t xml:space="preserve">Thank you for </w:t>
      </w:r>
      <w:r w:rsidR="00207CC2">
        <w:t>taking the time out of your busy day to come and help me and my fellow peers</w:t>
      </w:r>
      <w:r w:rsidRPr="00861F6C">
        <w:t xml:space="preserve">. Your presentation on </w:t>
      </w:r>
      <w:r w:rsidR="00207CC2">
        <w:t xml:space="preserve">everything that we have learned so far was very well presented and I enjoyed </w:t>
      </w:r>
      <w:r w:rsidR="00127F53">
        <w:t>every time</w:t>
      </w:r>
      <w:r w:rsidR="00207CC2">
        <w:t xml:space="preserve"> I went.</w:t>
      </w:r>
      <w:r w:rsidRPr="00861F6C">
        <w:t xml:space="preserve"> The information in your</w:t>
      </w:r>
      <w:r w:rsidR="00207CC2">
        <w:t xml:space="preserve"> presentations</w:t>
      </w:r>
      <w:r w:rsidRPr="00861F6C">
        <w:t xml:space="preserve"> and the additional</w:t>
      </w:r>
      <w:r w:rsidR="00207CC2">
        <w:t xml:space="preserve"> reference material you provided is</w:t>
      </w:r>
      <w:r>
        <w:t xml:space="preserve"> fascinating</w:t>
      </w:r>
      <w:r w:rsidRPr="00861F6C">
        <w:t xml:space="preserve">. </w:t>
      </w:r>
      <w:r w:rsidR="00207CC2">
        <w:t xml:space="preserve">I plan to keep coming </w:t>
      </w:r>
      <w:r w:rsidR="00127F53">
        <w:t>every time</w:t>
      </w:r>
      <w:r w:rsidR="00207CC2">
        <w:t xml:space="preserve"> so I can learn more about the career I want to have. </w:t>
      </w:r>
    </w:p>
    <w:p w:rsidR="0066376F" w:rsidRPr="00861F6C" w:rsidRDefault="00207CC2" w:rsidP="0066376F">
      <w:pPr>
        <w:pStyle w:val="BodyText"/>
      </w:pPr>
      <w:r>
        <w:t xml:space="preserve">We hope that you enjoy </w:t>
      </w:r>
      <w:r w:rsidR="00127F53">
        <w:t>every time</w:t>
      </w:r>
      <w:r>
        <w:t xml:space="preserve"> you come and interact with us</w:t>
      </w:r>
      <w:r w:rsidR="0066376F" w:rsidRPr="00861F6C">
        <w:t>.</w:t>
      </w:r>
      <w:r>
        <w:t xml:space="preserve"> I know you have a busy schedule </w:t>
      </w:r>
      <w:r w:rsidR="00127F53">
        <w:t>but you still find the time to come and help me.</w:t>
      </w:r>
      <w:r>
        <w:t xml:space="preserve"> </w:t>
      </w:r>
    </w:p>
    <w:p w:rsidR="00272AE7" w:rsidRDefault="0066376F" w:rsidP="0066376F">
      <w:pPr>
        <w:pStyle w:val="BodyText"/>
      </w:pPr>
      <w:r w:rsidRPr="00861F6C">
        <w:t xml:space="preserve">Thank you again for taking the time to </w:t>
      </w:r>
      <w:r w:rsidR="00127F53">
        <w:t>teach me</w:t>
      </w:r>
      <w:r w:rsidR="00207CC2">
        <w:t xml:space="preserve"> how to be a police man.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127F53" w:rsidP="00FD5F91">
      <w:pPr>
        <w:pStyle w:val="Signature"/>
      </w:pPr>
      <w:r>
        <w:t>Jordan Davis</w:t>
      </w:r>
    </w:p>
    <w:p w:rsidR="00CF13D7" w:rsidRDefault="00CF13D7" w:rsidP="00FD5F91">
      <w:pPr>
        <w:pStyle w:val="Signature"/>
      </w:pPr>
    </w:p>
    <w:sectPr w:rsidR="00CF13D7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C9" w:rsidRDefault="005749C9">
      <w:r>
        <w:separator/>
      </w:r>
    </w:p>
  </w:endnote>
  <w:endnote w:type="continuationSeparator" w:id="0">
    <w:p w:rsidR="005749C9" w:rsidRDefault="005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C9" w:rsidRDefault="005749C9">
      <w:r>
        <w:separator/>
      </w:r>
    </w:p>
  </w:footnote>
  <w:footnote w:type="continuationSeparator" w:id="0">
    <w:p w:rsidR="005749C9" w:rsidRDefault="00574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fldSimple w:instr="CREATEDATE  \@ &quot;MMMM d, yyyy&quot;  \* MERGEFORMAT">
      <w:r w:rsidR="00207CC2">
        <w:rPr>
          <w:noProof/>
        </w:rPr>
        <w:t>May 13, 2011</w:t>
      </w:r>
    </w:fldSimple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F53"/>
    <w:rsid w:val="000B7DA8"/>
    <w:rsid w:val="000F2F1D"/>
    <w:rsid w:val="00127F53"/>
    <w:rsid w:val="0013733D"/>
    <w:rsid w:val="00165240"/>
    <w:rsid w:val="001B0EB0"/>
    <w:rsid w:val="001C39C4"/>
    <w:rsid w:val="001C3B37"/>
    <w:rsid w:val="001D185A"/>
    <w:rsid w:val="00204EBD"/>
    <w:rsid w:val="00207CC2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49C9"/>
    <w:rsid w:val="00575B10"/>
    <w:rsid w:val="005B2344"/>
    <w:rsid w:val="005F4F00"/>
    <w:rsid w:val="0061751D"/>
    <w:rsid w:val="006308D8"/>
    <w:rsid w:val="00643A94"/>
    <w:rsid w:val="00650B2F"/>
    <w:rsid w:val="0066376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53EE"/>
    <w:rsid w:val="00876FF3"/>
    <w:rsid w:val="00885F32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davis\Application%20Data\Microsoft\Templates\Thank%20you%20letter%20to%20spea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to speaker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dadavis</dc:creator>
  <cp:keywords/>
  <dc:description/>
  <cp:lastModifiedBy>dadavis</cp:lastModifiedBy>
  <cp:revision>1</cp:revision>
  <cp:lastPrinted>2002-01-25T00:21:00Z</cp:lastPrinted>
  <dcterms:created xsi:type="dcterms:W3CDTF">2011-05-13T19:18:00Z</dcterms:created>
  <dcterms:modified xsi:type="dcterms:W3CDTF">2011-05-13T19:31:00Z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TC060910251033</vt:lpwstr>
  </property>
</Properties>
</file>