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Pr="00692A52" w:rsidRDefault="004567EE" w:rsidP="00643A94">
      <w:pPr>
        <w:pStyle w:val="SenderAddress"/>
        <w:rPr>
          <w:rFonts w:ascii="Arial" w:hAnsi="Arial" w:cs="Arial"/>
        </w:rPr>
      </w:pPr>
      <w:r w:rsidRPr="00692A52">
        <w:rPr>
          <w:rFonts w:ascii="Arial" w:hAnsi="Arial" w:cs="Arial"/>
        </w:rPr>
        <w:t>Timothy S. McGowan</w:t>
      </w:r>
    </w:p>
    <w:p w:rsidR="00FD5F91" w:rsidRPr="00692A52" w:rsidRDefault="004567EE" w:rsidP="00643A94">
      <w:pPr>
        <w:pStyle w:val="SenderAddress"/>
        <w:rPr>
          <w:rFonts w:ascii="Arial" w:hAnsi="Arial" w:cs="Arial"/>
        </w:rPr>
      </w:pPr>
      <w:r w:rsidRPr="00692A52">
        <w:rPr>
          <w:rFonts w:ascii="Arial" w:hAnsi="Arial" w:cs="Arial"/>
        </w:rPr>
        <w:t>20783 N 83</w:t>
      </w:r>
      <w:r w:rsidRPr="00692A52">
        <w:rPr>
          <w:rFonts w:ascii="Arial" w:hAnsi="Arial" w:cs="Arial"/>
          <w:vertAlign w:val="superscript"/>
        </w:rPr>
        <w:t>RD</w:t>
      </w:r>
      <w:r w:rsidRPr="00692A52">
        <w:rPr>
          <w:rFonts w:ascii="Arial" w:hAnsi="Arial" w:cs="Arial"/>
        </w:rPr>
        <w:t xml:space="preserve"> Ave STE 103-203</w:t>
      </w:r>
    </w:p>
    <w:p w:rsidR="00FD5F91" w:rsidRPr="00692A52" w:rsidRDefault="004567EE" w:rsidP="00643A94">
      <w:pPr>
        <w:pStyle w:val="SenderAddress"/>
        <w:rPr>
          <w:rFonts w:ascii="Arial" w:hAnsi="Arial" w:cs="Arial"/>
        </w:rPr>
      </w:pPr>
      <w:r w:rsidRPr="00692A52">
        <w:rPr>
          <w:rFonts w:ascii="Arial" w:hAnsi="Arial" w:cs="Arial"/>
        </w:rPr>
        <w:t>Peoria, AZ 85382-7453</w:t>
      </w:r>
    </w:p>
    <w:p w:rsidR="00BD0BBB" w:rsidRPr="00692A52" w:rsidRDefault="0063214E" w:rsidP="00BD0BBB">
      <w:pPr>
        <w:pStyle w:val="Date"/>
        <w:rPr>
          <w:rFonts w:ascii="Arial" w:hAnsi="Arial" w:cs="Arial"/>
        </w:rPr>
      </w:pPr>
      <w:r w:rsidRPr="00692A52">
        <w:rPr>
          <w:rFonts w:ascii="Arial" w:hAnsi="Arial" w:cs="Arial"/>
        </w:rPr>
        <w:fldChar w:fldCharType="begin"/>
      </w:r>
      <w:r w:rsidRPr="00692A52">
        <w:rPr>
          <w:rFonts w:ascii="Arial" w:hAnsi="Arial" w:cs="Arial"/>
        </w:rPr>
        <w:instrText xml:space="preserve"> CREATEDATE  \@ "MMMM d, yyyy"  \* MERGEFORMAT </w:instrText>
      </w:r>
      <w:r w:rsidRPr="00692A52">
        <w:rPr>
          <w:rFonts w:ascii="Arial" w:hAnsi="Arial" w:cs="Arial"/>
        </w:rPr>
        <w:fldChar w:fldCharType="separate"/>
      </w:r>
      <w:r w:rsidR="004567EE" w:rsidRPr="00692A52">
        <w:rPr>
          <w:rFonts w:ascii="Arial" w:hAnsi="Arial" w:cs="Arial"/>
          <w:noProof/>
        </w:rPr>
        <w:t>August 18, 2011</w:t>
      </w:r>
      <w:r w:rsidRPr="00692A52">
        <w:rPr>
          <w:rFonts w:ascii="Arial" w:hAnsi="Arial" w:cs="Arial"/>
        </w:rPr>
        <w:fldChar w:fldCharType="end"/>
      </w:r>
    </w:p>
    <w:p w:rsidR="00FD5F91" w:rsidRPr="00692A52" w:rsidRDefault="00CF38FC" w:rsidP="00FD5F91">
      <w:pPr>
        <w:pStyle w:val="RecipientAddress"/>
        <w:rPr>
          <w:rFonts w:ascii="Arial" w:hAnsi="Arial" w:cs="Arial"/>
        </w:rPr>
      </w:pPr>
      <w:r w:rsidRPr="00692A52">
        <w:rPr>
          <w:rFonts w:ascii="Arial" w:hAnsi="Arial" w:cs="Arial"/>
        </w:rPr>
        <w:t xml:space="preserve">Mike </w:t>
      </w:r>
      <w:proofErr w:type="spellStart"/>
      <w:r w:rsidRPr="00692A52">
        <w:rPr>
          <w:rFonts w:ascii="Arial" w:hAnsi="Arial" w:cs="Arial"/>
        </w:rPr>
        <w:t>Cudmore</w:t>
      </w:r>
      <w:proofErr w:type="spellEnd"/>
    </w:p>
    <w:p w:rsidR="00FD5F91" w:rsidRPr="00692A52" w:rsidRDefault="00CF38FC" w:rsidP="00FD5F91">
      <w:pPr>
        <w:pStyle w:val="RecipientAddress"/>
        <w:rPr>
          <w:rFonts w:ascii="Arial" w:hAnsi="Arial" w:cs="Arial"/>
        </w:rPr>
      </w:pPr>
      <w:r w:rsidRPr="00692A52">
        <w:rPr>
          <w:rFonts w:ascii="Arial" w:hAnsi="Arial" w:cs="Arial"/>
        </w:rPr>
        <w:t>Firefighter</w:t>
      </w:r>
    </w:p>
    <w:p w:rsidR="009A462A" w:rsidRPr="00692A52" w:rsidRDefault="00CF38FC" w:rsidP="009A462A">
      <w:pPr>
        <w:pStyle w:val="RecipientAddress"/>
        <w:rPr>
          <w:rFonts w:ascii="Arial" w:hAnsi="Arial" w:cs="Arial"/>
        </w:rPr>
      </w:pPr>
      <w:proofErr w:type="spellStart"/>
      <w:r w:rsidRPr="00692A52">
        <w:rPr>
          <w:rFonts w:ascii="Arial" w:hAnsi="Arial" w:cs="Arial"/>
        </w:rPr>
        <w:t>Wittmann</w:t>
      </w:r>
      <w:proofErr w:type="spellEnd"/>
      <w:r w:rsidRPr="00692A52">
        <w:rPr>
          <w:rFonts w:ascii="Arial" w:hAnsi="Arial" w:cs="Arial"/>
        </w:rPr>
        <w:t xml:space="preserve"> Fire department</w:t>
      </w:r>
    </w:p>
    <w:p w:rsidR="00FD5F91" w:rsidRPr="00692A52" w:rsidRDefault="004567EE" w:rsidP="00FD5F91">
      <w:pPr>
        <w:pStyle w:val="RecipientAddress"/>
        <w:rPr>
          <w:rFonts w:ascii="Arial" w:hAnsi="Arial" w:cs="Arial"/>
        </w:rPr>
      </w:pPr>
      <w:r w:rsidRPr="00692A52">
        <w:rPr>
          <w:rFonts w:ascii="Arial" w:hAnsi="Arial" w:cs="Arial"/>
        </w:rPr>
        <w:t>21201 NW Grand Ave</w:t>
      </w:r>
    </w:p>
    <w:p w:rsidR="00FD5F91" w:rsidRPr="00692A52" w:rsidRDefault="004567EE" w:rsidP="00FD5F91">
      <w:pPr>
        <w:pStyle w:val="RecipientAddress"/>
        <w:rPr>
          <w:rFonts w:ascii="Arial" w:hAnsi="Arial" w:cs="Arial"/>
        </w:rPr>
      </w:pPr>
      <w:proofErr w:type="spellStart"/>
      <w:r w:rsidRPr="00692A52">
        <w:rPr>
          <w:rFonts w:ascii="Arial" w:hAnsi="Arial" w:cs="Arial"/>
        </w:rPr>
        <w:t>Wittmann</w:t>
      </w:r>
      <w:proofErr w:type="spellEnd"/>
      <w:r w:rsidRPr="00692A52">
        <w:rPr>
          <w:rFonts w:ascii="Arial" w:hAnsi="Arial" w:cs="Arial"/>
        </w:rPr>
        <w:t>, AZ 85361</w:t>
      </w:r>
    </w:p>
    <w:p w:rsidR="00D27A70" w:rsidRPr="00692A52" w:rsidRDefault="004567EE" w:rsidP="00852CDA">
      <w:pPr>
        <w:pStyle w:val="Salutation"/>
        <w:rPr>
          <w:rFonts w:ascii="Arial" w:hAnsi="Arial" w:cs="Arial"/>
        </w:rPr>
      </w:pPr>
      <w:r w:rsidRPr="00692A52">
        <w:rPr>
          <w:rFonts w:ascii="Arial" w:hAnsi="Arial" w:cs="Arial"/>
        </w:rPr>
        <w:t>Dear</w:t>
      </w:r>
      <w:r w:rsidR="00CF38FC" w:rsidRPr="00692A52">
        <w:rPr>
          <w:rFonts w:ascii="Arial" w:hAnsi="Arial" w:cs="Arial"/>
        </w:rPr>
        <w:t xml:space="preserve"> Mike </w:t>
      </w:r>
      <w:proofErr w:type="spellStart"/>
      <w:r w:rsidR="00CF38FC" w:rsidRPr="00692A52">
        <w:rPr>
          <w:rFonts w:ascii="Arial" w:hAnsi="Arial" w:cs="Arial"/>
        </w:rPr>
        <w:t>Cudmore</w:t>
      </w:r>
      <w:proofErr w:type="spellEnd"/>
      <w:r w:rsidR="00D27A70" w:rsidRPr="00692A52">
        <w:rPr>
          <w:rFonts w:ascii="Arial" w:hAnsi="Arial" w:cs="Arial"/>
        </w:rPr>
        <w:t>:</w:t>
      </w:r>
    </w:p>
    <w:p w:rsidR="00097FE6" w:rsidRPr="00692A52" w:rsidRDefault="00692A52" w:rsidP="004567EE">
      <w:pPr>
        <w:rPr>
          <w:rFonts w:ascii="Arial" w:hAnsi="Arial" w:cs="Arial"/>
        </w:rPr>
      </w:pPr>
      <w:r>
        <w:t xml:space="preserve">  </w:t>
      </w:r>
      <w:r w:rsidRPr="00692A52">
        <w:rPr>
          <w:rFonts w:ascii="Arial" w:hAnsi="Arial" w:cs="Arial"/>
        </w:rPr>
        <w:t xml:space="preserve"> </w:t>
      </w:r>
      <w:r w:rsidR="004567EE" w:rsidRPr="00692A52">
        <w:rPr>
          <w:rFonts w:ascii="Arial" w:hAnsi="Arial" w:cs="Arial"/>
        </w:rPr>
        <w:t>Hello, my name is Tim McGowan. I am a senior enrolled in the Internship program at Liberty High School. The internship consists of 110 hours that involves paid or unpaid internship.</w:t>
      </w:r>
    </w:p>
    <w:p w:rsidR="00097FE6" w:rsidRPr="00692A52" w:rsidRDefault="00097FE6" w:rsidP="004567EE">
      <w:pPr>
        <w:rPr>
          <w:rFonts w:ascii="Arial" w:hAnsi="Arial" w:cs="Arial"/>
        </w:rPr>
      </w:pPr>
    </w:p>
    <w:p w:rsidR="004567EE" w:rsidRPr="00692A52" w:rsidRDefault="00692A52" w:rsidP="00456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567EE" w:rsidRPr="00692A52">
        <w:rPr>
          <w:rFonts w:ascii="Arial" w:hAnsi="Arial" w:cs="Arial"/>
        </w:rPr>
        <w:t xml:space="preserve">I have completed the Fire Science class and I am taking the Fire Services class right now. </w:t>
      </w:r>
      <w:r w:rsidR="009D440B" w:rsidRPr="00692A52">
        <w:rPr>
          <w:rFonts w:ascii="Arial" w:hAnsi="Arial" w:cs="Arial"/>
        </w:rPr>
        <w:t>I have the skills that a firefighter needs such as donning a SCBA etc.</w:t>
      </w:r>
      <w:r w:rsidRPr="00692A52">
        <w:rPr>
          <w:rFonts w:ascii="Arial" w:hAnsi="Arial" w:cs="Arial"/>
        </w:rPr>
        <w:t xml:space="preserve"> I would like to learn more things about firefighting and basic life safety.  I would love to learn any other skills that you will teach me.</w:t>
      </w:r>
    </w:p>
    <w:p w:rsidR="00692A52" w:rsidRDefault="00692A52" w:rsidP="004567EE"/>
    <w:p w:rsidR="00692A52" w:rsidRDefault="00692A52" w:rsidP="004567EE">
      <w:pPr>
        <w:rPr>
          <w:rFonts w:ascii="Arial" w:hAnsi="Arial" w:cs="Arial"/>
        </w:rPr>
      </w:pPr>
      <w:r>
        <w:t xml:space="preserve">   </w:t>
      </w:r>
      <w:r w:rsidRPr="00692A52">
        <w:rPr>
          <w:rFonts w:ascii="Arial" w:hAnsi="Arial" w:cs="Arial"/>
        </w:rPr>
        <w:t xml:space="preserve">My schedule is very flexible so I can fit any day you assign me and will be there on time. I am glad that you had time to read my resume and cover letter. I will show a hundred and ten percent of effort and be a hard worker. </w:t>
      </w:r>
      <w:r>
        <w:rPr>
          <w:rFonts w:ascii="Arial" w:hAnsi="Arial" w:cs="Arial"/>
        </w:rPr>
        <w:t xml:space="preserve">So I just want to bring back what I said before, that this is just an internship program and all I need to get from you guys is a signature that is showing that I got my hours in. </w:t>
      </w:r>
    </w:p>
    <w:p w:rsidR="00692A52" w:rsidRDefault="00692A52" w:rsidP="004567EE">
      <w:pPr>
        <w:rPr>
          <w:rFonts w:ascii="Arial" w:hAnsi="Arial" w:cs="Arial"/>
        </w:rPr>
      </w:pPr>
    </w:p>
    <w:p w:rsidR="00692A52" w:rsidRPr="00692A52" w:rsidRDefault="00692A52" w:rsidP="00456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I really appreciate it that you took time to talk to me and help me out with my class. Thank you a lot.</w:t>
      </w:r>
    </w:p>
    <w:p w:rsidR="00692A52" w:rsidRDefault="00692A52" w:rsidP="004567EE">
      <w:r>
        <w:t xml:space="preserve">   </w:t>
      </w:r>
    </w:p>
    <w:p w:rsidR="00272AE7" w:rsidRDefault="00272AE7" w:rsidP="00A90747">
      <w:pPr>
        <w:pStyle w:val="BodyText"/>
      </w:pPr>
    </w:p>
    <w:p w:rsidR="00FD5F91" w:rsidRPr="00692A52" w:rsidRDefault="00D27A70" w:rsidP="00FD5F91">
      <w:pPr>
        <w:pStyle w:val="Closing"/>
        <w:rPr>
          <w:rFonts w:ascii="Arial" w:hAnsi="Arial" w:cs="Arial"/>
        </w:rPr>
      </w:pPr>
      <w:r w:rsidRPr="00692A52">
        <w:rPr>
          <w:rFonts w:ascii="Arial" w:hAnsi="Arial" w:cs="Arial"/>
        </w:rPr>
        <w:t>Sincerely,</w:t>
      </w:r>
      <w:bookmarkStart w:id="0" w:name="_GoBack"/>
      <w:bookmarkEnd w:id="0"/>
    </w:p>
    <w:p w:rsidR="00FD5F91" w:rsidRPr="00692A52" w:rsidRDefault="00097FE6" w:rsidP="00FD5F91">
      <w:pPr>
        <w:pStyle w:val="Signature"/>
        <w:rPr>
          <w:rFonts w:ascii="Arial" w:hAnsi="Arial" w:cs="Arial"/>
        </w:rPr>
      </w:pPr>
      <w:r w:rsidRPr="00692A52">
        <w:rPr>
          <w:rFonts w:ascii="Arial" w:hAnsi="Arial" w:cs="Arial"/>
        </w:rPr>
        <w:t>Timothy S. McGowan</w:t>
      </w:r>
    </w:p>
    <w:p w:rsidR="00FD5F91" w:rsidRPr="00692A52" w:rsidRDefault="00D27A70" w:rsidP="00FD5F91">
      <w:pPr>
        <w:pStyle w:val="ccEnclosure"/>
        <w:rPr>
          <w:rFonts w:ascii="Arial" w:hAnsi="Arial" w:cs="Arial"/>
        </w:rPr>
      </w:pPr>
      <w:r w:rsidRPr="00692A52">
        <w:rPr>
          <w:rFonts w:ascii="Arial" w:hAnsi="Arial" w:cs="Arial"/>
        </w:rPr>
        <w:t>Enclosure</w:t>
      </w:r>
    </w:p>
    <w:p w:rsidR="00517A98" w:rsidRDefault="00517A98" w:rsidP="00A90747"/>
    <w:p w:rsidR="00A90747" w:rsidRDefault="00A90747" w:rsidP="00A90747"/>
    <w:sectPr w:rsidR="00A90747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72" w:rsidRDefault="00632E72">
      <w:r>
        <w:separator/>
      </w:r>
    </w:p>
  </w:endnote>
  <w:endnote w:type="continuationSeparator" w:id="0">
    <w:p w:rsidR="00632E72" w:rsidRDefault="0063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72" w:rsidRDefault="00632E72">
      <w:r>
        <w:separator/>
      </w:r>
    </w:p>
  </w:footnote>
  <w:footnote w:type="continuationSeparator" w:id="0">
    <w:p w:rsidR="00632E72" w:rsidRDefault="0063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72" w:rsidRPr="000B7DA8" w:rsidRDefault="00632E72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>
      <w:rPr>
        <w:noProof/>
      </w:rPr>
      <w:t>August 18, 2011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9B3613"/>
    <w:multiLevelType w:val="hybridMultilevel"/>
    <w:tmpl w:val="5A4C9FA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EE"/>
    <w:rsid w:val="00097FE6"/>
    <w:rsid w:val="000B7DA8"/>
    <w:rsid w:val="000F0C54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D4995"/>
    <w:rsid w:val="002F341B"/>
    <w:rsid w:val="00333A3F"/>
    <w:rsid w:val="003A65CF"/>
    <w:rsid w:val="003B5D06"/>
    <w:rsid w:val="004029BF"/>
    <w:rsid w:val="00422D2C"/>
    <w:rsid w:val="00452DEA"/>
    <w:rsid w:val="004567EE"/>
    <w:rsid w:val="004A48FF"/>
    <w:rsid w:val="004B5B67"/>
    <w:rsid w:val="00517A98"/>
    <w:rsid w:val="00530AAD"/>
    <w:rsid w:val="00544B50"/>
    <w:rsid w:val="00575B10"/>
    <w:rsid w:val="005B2344"/>
    <w:rsid w:val="005F4F00"/>
    <w:rsid w:val="0061751D"/>
    <w:rsid w:val="006308D8"/>
    <w:rsid w:val="0063214E"/>
    <w:rsid w:val="00632E72"/>
    <w:rsid w:val="00643A94"/>
    <w:rsid w:val="00650B2F"/>
    <w:rsid w:val="00692A52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D440B"/>
    <w:rsid w:val="009E1724"/>
    <w:rsid w:val="009F2F6E"/>
    <w:rsid w:val="009F34DD"/>
    <w:rsid w:val="00A46190"/>
    <w:rsid w:val="00A90747"/>
    <w:rsid w:val="00AE27A5"/>
    <w:rsid w:val="00B26817"/>
    <w:rsid w:val="00B76823"/>
    <w:rsid w:val="00BD0BBB"/>
    <w:rsid w:val="00C833FF"/>
    <w:rsid w:val="00CC2ADC"/>
    <w:rsid w:val="00CE2C65"/>
    <w:rsid w:val="00CE51B6"/>
    <w:rsid w:val="00CF13D7"/>
    <w:rsid w:val="00CF38FC"/>
    <w:rsid w:val="00D12684"/>
    <w:rsid w:val="00D27A70"/>
    <w:rsid w:val="00D3298A"/>
    <w:rsid w:val="00E77952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cgowan1883\Application%20Data\Microsoft\Templates\Cover%20letter%20for%20resume%20with%20enclosu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resume with enclosures</Template>
  <TotalTime>93</TotalTime>
  <Pages>1</Pages>
  <Words>235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4</cp:revision>
  <cp:lastPrinted>2011-08-26T20:40:00Z</cp:lastPrinted>
  <dcterms:created xsi:type="dcterms:W3CDTF">2011-08-18T20:13:00Z</dcterms:created>
  <dcterms:modified xsi:type="dcterms:W3CDTF">2011-08-26T20:42:00Z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TC063692841033</vt:lpwstr>
  </property>
</Properties>
</file>