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E2" w:rsidRDefault="00DA099A" w:rsidP="00E259E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9579 W Mission Ln</w:t>
      </w:r>
    </w:p>
    <w:p w:rsidR="00E259E2" w:rsidRDefault="00DA099A" w:rsidP="00E259E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Peoria, AZ  85345</w:t>
      </w:r>
    </w:p>
    <w:p w:rsidR="00FD5F91" w:rsidRPr="00EA6141" w:rsidRDefault="00E259E2" w:rsidP="00DA099A">
      <w:pPr>
        <w:rPr>
          <w:rFonts w:asciiTheme="minorHAnsi" w:hAnsiTheme="minorHAnsi"/>
        </w:rPr>
      </w:pPr>
      <w:r>
        <w:rPr>
          <w:rFonts w:ascii="Calibri" w:hAnsi="Calibri"/>
          <w:color w:val="000000"/>
        </w:rPr>
        <w:t xml:space="preserve">August </w:t>
      </w:r>
      <w:r w:rsidR="00DA099A">
        <w:rPr>
          <w:rFonts w:ascii="Calibri" w:hAnsi="Calibri"/>
          <w:color w:val="000000"/>
        </w:rPr>
        <w:t>20, 2012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</w:p>
    <w:p w:rsidR="00E40510" w:rsidRDefault="00E40510" w:rsidP="00BB1F4F">
      <w:pPr>
        <w:rPr>
          <w:rFonts w:asciiTheme="minorHAnsi" w:hAnsiTheme="minorHAnsi"/>
        </w:rPr>
      </w:pPr>
    </w:p>
    <w:p w:rsidR="00E40510" w:rsidRDefault="00E40510" w:rsidP="00BB1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</w:t>
      </w:r>
      <w:r w:rsidR="00DA099A">
        <w:rPr>
          <w:rFonts w:asciiTheme="minorHAnsi" w:hAnsiTheme="minorHAnsi"/>
        </w:rPr>
        <w:t>Anne Sullivan</w:t>
      </w:r>
      <w:r>
        <w:rPr>
          <w:rFonts w:asciiTheme="minorHAnsi" w:hAnsiTheme="minorHAnsi"/>
        </w:rPr>
        <w:t>:</w:t>
      </w:r>
    </w:p>
    <w:p w:rsidR="00E40510" w:rsidRDefault="00E40510" w:rsidP="00BB1F4F">
      <w:pPr>
        <w:rPr>
          <w:rFonts w:asciiTheme="minorHAnsi" w:hAnsiTheme="minorHAnsi"/>
        </w:rPr>
      </w:pPr>
    </w:p>
    <w:p w:rsidR="00BB1F4F" w:rsidRPr="00EA6141" w:rsidRDefault="00E81D59" w:rsidP="00BB1F4F">
      <w:pPr>
        <w:rPr>
          <w:rFonts w:asciiTheme="minorHAnsi" w:hAnsiTheme="minorHAnsi"/>
        </w:rPr>
      </w:pPr>
      <w:r w:rsidRPr="00EA6141">
        <w:rPr>
          <w:rFonts w:asciiTheme="minorHAnsi" w:hAnsiTheme="minorHAnsi"/>
        </w:rPr>
        <w:t xml:space="preserve">My name is </w:t>
      </w:r>
      <w:proofErr w:type="spellStart"/>
      <w:r w:rsidR="00DA099A">
        <w:rPr>
          <w:rFonts w:asciiTheme="minorHAnsi" w:hAnsiTheme="minorHAnsi"/>
        </w:rPr>
        <w:t>Haris</w:t>
      </w:r>
      <w:proofErr w:type="spellEnd"/>
      <w:r w:rsidR="00DA099A">
        <w:rPr>
          <w:rFonts w:asciiTheme="minorHAnsi" w:hAnsiTheme="minorHAnsi"/>
        </w:rPr>
        <w:t xml:space="preserve"> </w:t>
      </w:r>
      <w:proofErr w:type="spellStart"/>
      <w:r w:rsidR="00DA099A">
        <w:rPr>
          <w:rFonts w:asciiTheme="minorHAnsi" w:hAnsiTheme="minorHAnsi"/>
        </w:rPr>
        <w:t>Jakupi</w:t>
      </w:r>
      <w:proofErr w:type="spellEnd"/>
      <w:r w:rsidRPr="00EA6141">
        <w:rPr>
          <w:rFonts w:asciiTheme="minorHAnsi" w:hAnsiTheme="minorHAnsi"/>
        </w:rPr>
        <w:t xml:space="preserve"> and I</w:t>
      </w:r>
      <w:r w:rsidR="00BE4FD3" w:rsidRPr="00EA6141">
        <w:rPr>
          <w:rFonts w:asciiTheme="minorHAnsi" w:hAnsiTheme="minorHAnsi"/>
        </w:rPr>
        <w:t xml:space="preserve"> am a senior at </w:t>
      </w:r>
      <w:r w:rsidR="00E259E2">
        <w:rPr>
          <w:rFonts w:asciiTheme="minorHAnsi" w:hAnsiTheme="minorHAnsi"/>
        </w:rPr>
        <w:t>Peoria</w:t>
      </w:r>
      <w:r w:rsidR="00BE4FD3" w:rsidRPr="00EA6141">
        <w:rPr>
          <w:rFonts w:asciiTheme="minorHAnsi" w:hAnsiTheme="minorHAnsi"/>
        </w:rPr>
        <w:t xml:space="preserve"> High S</w:t>
      </w:r>
      <w:r w:rsidRPr="00EA6141">
        <w:rPr>
          <w:rFonts w:asciiTheme="minorHAnsi" w:hAnsiTheme="minorHAnsi"/>
        </w:rPr>
        <w:t xml:space="preserve">chool. Currently, I am </w:t>
      </w:r>
      <w:r w:rsidR="00DA099A">
        <w:rPr>
          <w:rFonts w:asciiTheme="minorHAnsi" w:hAnsiTheme="minorHAnsi"/>
        </w:rPr>
        <w:t>enrolled in a class called “Criminal Justice” and I will be taking “Law Enforcement” next semester</w:t>
      </w:r>
      <w:r w:rsidRPr="00EA6141">
        <w:rPr>
          <w:rFonts w:asciiTheme="minorHAnsi" w:hAnsiTheme="minorHAnsi"/>
        </w:rPr>
        <w:t>. Also, I am h</w:t>
      </w:r>
      <w:r w:rsidR="00DA099A">
        <w:rPr>
          <w:rFonts w:asciiTheme="minorHAnsi" w:hAnsiTheme="minorHAnsi"/>
        </w:rPr>
        <w:t xml:space="preserve">ighly interested in becoming a CIA special agent because I love protecting people and get them out of harm’s way. </w:t>
      </w:r>
      <w:r w:rsidR="00EA74AD" w:rsidRPr="00EA6141">
        <w:rPr>
          <w:rFonts w:asciiTheme="minorHAnsi" w:hAnsiTheme="minorHAnsi"/>
        </w:rPr>
        <w:t xml:space="preserve">I decided to take this class to see if </w:t>
      </w:r>
      <w:r w:rsidR="00DA099A">
        <w:rPr>
          <w:rFonts w:asciiTheme="minorHAnsi" w:hAnsiTheme="minorHAnsi"/>
        </w:rPr>
        <w:t>CIA</w:t>
      </w:r>
      <w:r w:rsidR="00EA74AD" w:rsidRPr="00EA6141">
        <w:rPr>
          <w:rFonts w:asciiTheme="minorHAnsi" w:hAnsiTheme="minorHAnsi"/>
        </w:rPr>
        <w:t xml:space="preserve"> is the field for me.</w:t>
      </w:r>
      <w:r w:rsidRPr="00EA6141">
        <w:rPr>
          <w:rFonts w:asciiTheme="minorHAnsi" w:hAnsiTheme="minorHAnsi"/>
        </w:rPr>
        <w:t xml:space="preserve"> I am applying for a job as an intern at your practice and would like to know if there are any possibilities. I would love to work with you and see what the </w:t>
      </w:r>
      <w:r w:rsidR="00DA099A">
        <w:rPr>
          <w:rFonts w:asciiTheme="minorHAnsi" w:hAnsiTheme="minorHAnsi"/>
        </w:rPr>
        <w:t>criminal</w:t>
      </w:r>
      <w:r w:rsidRPr="00EA6141">
        <w:rPr>
          <w:rFonts w:asciiTheme="minorHAnsi" w:hAnsiTheme="minorHAnsi"/>
        </w:rPr>
        <w:t xml:space="preserve"> field is like.</w:t>
      </w:r>
      <w:bookmarkStart w:id="0" w:name="_GoBack"/>
      <w:bookmarkEnd w:id="0"/>
    </w:p>
    <w:p w:rsidR="00090DF5" w:rsidRPr="00EA6141" w:rsidRDefault="00090DF5" w:rsidP="00BB1F4F">
      <w:pPr>
        <w:rPr>
          <w:rFonts w:asciiTheme="minorHAnsi" w:hAnsiTheme="minorHAnsi"/>
        </w:rPr>
      </w:pPr>
    </w:p>
    <w:p w:rsidR="00BB1F4F" w:rsidRDefault="00BB1F4F" w:rsidP="00BB1F4F">
      <w:pPr>
        <w:rPr>
          <w:rFonts w:asciiTheme="minorHAnsi" w:hAnsiTheme="minorHAnsi"/>
        </w:rPr>
      </w:pPr>
    </w:p>
    <w:p w:rsidR="00EA6141" w:rsidRDefault="00EA6141" w:rsidP="00BB1F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would appreciate the chance to get an interview with you or whoever the hiring personnel is. I will be contacting you shortly to see if </w:t>
      </w:r>
      <w:r w:rsidR="00831E50">
        <w:rPr>
          <w:rFonts w:asciiTheme="minorHAnsi" w:hAnsiTheme="minorHAnsi"/>
        </w:rPr>
        <w:t>there is an opening as an intern</w:t>
      </w:r>
      <w:r>
        <w:rPr>
          <w:rFonts w:asciiTheme="minorHAnsi" w:hAnsiTheme="minorHAnsi"/>
        </w:rPr>
        <w:t xml:space="preserve"> or you </w:t>
      </w:r>
      <w:r w:rsidR="0031392B">
        <w:rPr>
          <w:rFonts w:asciiTheme="minorHAnsi" w:hAnsiTheme="minorHAnsi"/>
        </w:rPr>
        <w:t>perhaps</w:t>
      </w:r>
      <w:r>
        <w:rPr>
          <w:rFonts w:asciiTheme="minorHAnsi" w:hAnsiTheme="minorHAnsi"/>
        </w:rPr>
        <w:t xml:space="preserve"> </w:t>
      </w:r>
      <w:r w:rsidR="00831E50">
        <w:rPr>
          <w:rFonts w:asciiTheme="minorHAnsi" w:hAnsiTheme="minorHAnsi"/>
        </w:rPr>
        <w:t xml:space="preserve">may </w:t>
      </w:r>
      <w:r>
        <w:rPr>
          <w:rFonts w:asciiTheme="minorHAnsi" w:hAnsiTheme="minorHAnsi"/>
        </w:rPr>
        <w:t>call me at 623</w:t>
      </w:r>
      <w:r w:rsidR="00DA099A">
        <w:rPr>
          <w:rFonts w:asciiTheme="minorHAnsi" w:hAnsiTheme="minorHAnsi"/>
        </w:rPr>
        <w:t>-251-9536</w:t>
      </w:r>
      <w:r>
        <w:rPr>
          <w:rFonts w:asciiTheme="minorHAnsi" w:hAnsiTheme="minorHAnsi"/>
        </w:rPr>
        <w:t xml:space="preserve"> I have attached my resume</w:t>
      </w:r>
      <w:r w:rsidR="0031392B">
        <w:rPr>
          <w:rFonts w:asciiTheme="minorHAnsi" w:hAnsiTheme="minorHAnsi"/>
        </w:rPr>
        <w:t xml:space="preserve"> for you to review</w:t>
      </w:r>
      <w:r>
        <w:rPr>
          <w:rFonts w:asciiTheme="minorHAnsi" w:hAnsiTheme="minorHAnsi"/>
        </w:rPr>
        <w:t xml:space="preserve"> and thank you for your time.</w:t>
      </w:r>
    </w:p>
    <w:p w:rsidR="00EA6141" w:rsidRPr="00EA6141" w:rsidRDefault="00EA6141" w:rsidP="00BB1F4F">
      <w:pPr>
        <w:rPr>
          <w:rFonts w:asciiTheme="minorHAnsi" w:hAnsiTheme="minorHAnsi"/>
        </w:rPr>
      </w:pPr>
    </w:p>
    <w:p w:rsidR="00FD5F91" w:rsidRPr="00EA6141" w:rsidRDefault="00D27A70" w:rsidP="00FD5F91">
      <w:pPr>
        <w:pStyle w:val="Closing"/>
        <w:rPr>
          <w:rFonts w:asciiTheme="minorHAnsi" w:hAnsiTheme="minorHAnsi"/>
        </w:rPr>
      </w:pPr>
      <w:r w:rsidRPr="00EA6141">
        <w:rPr>
          <w:rFonts w:asciiTheme="minorHAnsi" w:hAnsiTheme="minorHAnsi"/>
        </w:rPr>
        <w:t>Sincerely,</w:t>
      </w:r>
    </w:p>
    <w:p w:rsidR="003837DE" w:rsidRPr="00EA6141" w:rsidRDefault="00DA099A" w:rsidP="00EA74AD">
      <w:pPr>
        <w:pStyle w:val="Signature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Haris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Jakupi</w:t>
      </w:r>
      <w:proofErr w:type="spellEnd"/>
    </w:p>
    <w:p w:rsidR="00EA74AD" w:rsidRPr="00EA6141" w:rsidRDefault="00EA74AD" w:rsidP="00EA74AD">
      <w:pPr>
        <w:pStyle w:val="Signature"/>
        <w:rPr>
          <w:rFonts w:asciiTheme="minorHAnsi" w:hAnsiTheme="minorHAnsi"/>
        </w:rPr>
      </w:pPr>
    </w:p>
    <w:p w:rsidR="00EA74AD" w:rsidRPr="00EA6141" w:rsidRDefault="00E40510" w:rsidP="00EA74AD">
      <w:pPr>
        <w:pStyle w:val="Signature"/>
        <w:rPr>
          <w:rFonts w:asciiTheme="minorHAnsi" w:hAnsiTheme="minorHAnsi"/>
        </w:rPr>
      </w:pPr>
      <w:r>
        <w:rPr>
          <w:rFonts w:asciiTheme="minorHAnsi" w:hAnsiTheme="minorHAnsi"/>
        </w:rPr>
        <w:t>Enclosure</w:t>
      </w:r>
    </w:p>
    <w:sectPr w:rsidR="00EA74AD" w:rsidRPr="00EA6141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F9" w:rsidRDefault="009678F9">
      <w:r>
        <w:separator/>
      </w:r>
    </w:p>
  </w:endnote>
  <w:endnote w:type="continuationSeparator" w:id="0">
    <w:p w:rsidR="009678F9" w:rsidRDefault="0096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F9" w:rsidRDefault="009678F9">
      <w:r>
        <w:separator/>
      </w:r>
    </w:p>
  </w:footnote>
  <w:footnote w:type="continuationSeparator" w:id="0">
    <w:p w:rsidR="009678F9" w:rsidRDefault="0096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B7" w:rsidRPr="000B7DA8" w:rsidRDefault="004F068B" w:rsidP="000B7DA8">
    <w:pPr>
      <w:pStyle w:val="Header"/>
    </w:pPr>
    <w:r w:rsidRPr="000B7DA8">
      <w:fldChar w:fldCharType="begin"/>
    </w:r>
    <w:r w:rsidR="00D300B7" w:rsidRPr="000B7DA8">
      <w:instrText>MACROBUTTON DoFieldClick [Recipient Name]</w:instrText>
    </w:r>
    <w:r w:rsidRPr="000B7DA8">
      <w:fldChar w:fldCharType="end"/>
    </w:r>
    <w:r w:rsidR="00D300B7">
      <w:br/>
    </w:r>
    <w:r w:rsidR="00DA099A">
      <w:fldChar w:fldCharType="begin"/>
    </w:r>
    <w:r w:rsidR="00DA099A">
      <w:instrText>CREATEDATE  \@ "MMMM d, yyyy"  \* MERGEFORMAT</w:instrText>
    </w:r>
    <w:r w:rsidR="00DA099A">
      <w:fldChar w:fldCharType="separate"/>
    </w:r>
    <w:r w:rsidR="00D300B7">
      <w:rPr>
        <w:noProof/>
      </w:rPr>
      <w:t>August 20, 2009</w:t>
    </w:r>
    <w:r w:rsidR="00DA099A">
      <w:rPr>
        <w:noProof/>
      </w:rPr>
      <w:fldChar w:fldCharType="end"/>
    </w:r>
    <w:r w:rsidR="00D300B7">
      <w:br/>
      <w:t xml:space="preserve">Page </w:t>
    </w:r>
    <w:r w:rsidRPr="000B7DA8">
      <w:rPr>
        <w:rStyle w:val="PageNumber"/>
      </w:rPr>
      <w:fldChar w:fldCharType="begin"/>
    </w:r>
    <w:r w:rsidR="00D300B7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D300B7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59"/>
    <w:rsid w:val="00041A89"/>
    <w:rsid w:val="000724A2"/>
    <w:rsid w:val="00090DF5"/>
    <w:rsid w:val="000B7DA8"/>
    <w:rsid w:val="000F2F1D"/>
    <w:rsid w:val="0013733D"/>
    <w:rsid w:val="0016225E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F341B"/>
    <w:rsid w:val="0031392B"/>
    <w:rsid w:val="00333A3F"/>
    <w:rsid w:val="003837DE"/>
    <w:rsid w:val="003A65CF"/>
    <w:rsid w:val="004029BF"/>
    <w:rsid w:val="00452DEA"/>
    <w:rsid w:val="004B5B67"/>
    <w:rsid w:val="004E57C9"/>
    <w:rsid w:val="004F068B"/>
    <w:rsid w:val="004F71D5"/>
    <w:rsid w:val="00517A98"/>
    <w:rsid w:val="00530AAD"/>
    <w:rsid w:val="00551350"/>
    <w:rsid w:val="00575B10"/>
    <w:rsid w:val="0059579B"/>
    <w:rsid w:val="005B2344"/>
    <w:rsid w:val="005F4F00"/>
    <w:rsid w:val="0061751D"/>
    <w:rsid w:val="006308D8"/>
    <w:rsid w:val="00643A94"/>
    <w:rsid w:val="00650B2F"/>
    <w:rsid w:val="00652692"/>
    <w:rsid w:val="00693489"/>
    <w:rsid w:val="006D398A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31E50"/>
    <w:rsid w:val="00835EB2"/>
    <w:rsid w:val="00852CDA"/>
    <w:rsid w:val="00876FF3"/>
    <w:rsid w:val="008C0A78"/>
    <w:rsid w:val="009321DF"/>
    <w:rsid w:val="00940500"/>
    <w:rsid w:val="00944FB6"/>
    <w:rsid w:val="00956F81"/>
    <w:rsid w:val="009678F9"/>
    <w:rsid w:val="00981E11"/>
    <w:rsid w:val="009A462A"/>
    <w:rsid w:val="009E7DCF"/>
    <w:rsid w:val="009F2F6E"/>
    <w:rsid w:val="009F34DD"/>
    <w:rsid w:val="00A46190"/>
    <w:rsid w:val="00AE2014"/>
    <w:rsid w:val="00AE27A5"/>
    <w:rsid w:val="00B26817"/>
    <w:rsid w:val="00B76823"/>
    <w:rsid w:val="00BB1F4F"/>
    <w:rsid w:val="00BD0BBB"/>
    <w:rsid w:val="00BE4FD3"/>
    <w:rsid w:val="00C34EBB"/>
    <w:rsid w:val="00C833FF"/>
    <w:rsid w:val="00CC2ADC"/>
    <w:rsid w:val="00CE2C65"/>
    <w:rsid w:val="00CF13D7"/>
    <w:rsid w:val="00D12684"/>
    <w:rsid w:val="00D27A70"/>
    <w:rsid w:val="00D300B7"/>
    <w:rsid w:val="00DA099A"/>
    <w:rsid w:val="00DA7224"/>
    <w:rsid w:val="00E259E2"/>
    <w:rsid w:val="00E40510"/>
    <w:rsid w:val="00E52D2C"/>
    <w:rsid w:val="00E81D59"/>
    <w:rsid w:val="00EA5EAF"/>
    <w:rsid w:val="00EA6141"/>
    <w:rsid w:val="00EA74AD"/>
    <w:rsid w:val="00F07C74"/>
    <w:rsid w:val="00F93B4E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exton6959\Application%20Data\Microsoft\Templates\Thank%20you%20from%20business%20for%20refe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 you from business for reference</Template>
  <TotalTime>15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lsexton6959</dc:creator>
  <cp:keywords/>
  <dc:description/>
  <cp:lastModifiedBy>IMT</cp:lastModifiedBy>
  <cp:revision>2</cp:revision>
  <cp:lastPrinted>2009-11-30T18:45:00Z</cp:lastPrinted>
  <dcterms:created xsi:type="dcterms:W3CDTF">2012-08-20T15:07:00Z</dcterms:created>
  <dcterms:modified xsi:type="dcterms:W3CDTF">2012-08-20T15:07:00Z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TC010176651033</vt:lpwstr>
  </property>
</Properties>
</file>