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1A4" w:rsidRDefault="00A001A4"/>
    <w:p w:rsidR="00A001A4" w:rsidRDefault="00A001A4">
      <w:r>
        <w:pict>
          <v:rect id="_x0000_s1028" style="position:absolute;margin-left:0;margin-top:0;width:527pt;height:19.5pt;z-index:251658240;mso-width-percent:915;mso-position-horizontal:center;mso-position-horizontal-relative:margin;mso-position-vertical:top;mso-position-vertical-relative:margin;mso-width-percent:915" o:allowincell="f" filled="f" stroked="f">
            <v:textbox style="mso-next-textbox:#_x0000_s1028;mso-fit-shape-to-text:t" inset="0,0,0,0">
              <w:txbxContent>
                <w:tbl>
                  <w:tblPr>
                    <w:tblStyle w:val="TableGrid"/>
                    <w:tblW w:w="28800" w:type="dxa"/>
                    <w:jc w:val="center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8800"/>
                  </w:tblGrid>
                  <w:tr w:rsidR="00A001A4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4B29B" w:themeFill="accent1" w:themeFillTint="66"/>
                        <w:vAlign w:val="center"/>
                      </w:tcPr>
                      <w:p w:rsidR="00A001A4" w:rsidRDefault="00A001A4">
                        <w:pPr>
                          <w:pStyle w:val="NoSpacing"/>
                          <w:rPr>
                            <w:sz w:val="8"/>
                            <w:szCs w:val="8"/>
                          </w:rPr>
                        </w:pPr>
                      </w:p>
                    </w:tc>
                  </w:tr>
                  <w:tr w:rsidR="00A001A4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D34817" w:themeFill="accent1"/>
                        <w:vAlign w:val="center"/>
                      </w:tcPr>
                      <w:p w:rsidR="00A001A4" w:rsidRDefault="00A001A4">
                        <w:pPr>
                          <w:pStyle w:val="NoSpacing"/>
                          <w:rPr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A001A4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918485" w:themeFill="accent5"/>
                        <w:vAlign w:val="center"/>
                      </w:tcPr>
                      <w:p w:rsidR="00A001A4" w:rsidRDefault="00A001A4">
                        <w:pPr>
                          <w:pStyle w:val="NoSpacing"/>
                          <w:rPr>
                            <w:sz w:val="8"/>
                            <w:szCs w:val="8"/>
                          </w:rPr>
                        </w:pPr>
                      </w:p>
                    </w:tc>
                  </w:tr>
                </w:tbl>
                <w:p w:rsidR="00A001A4" w:rsidRDefault="00A001A4">
                  <w:pPr>
                    <w:spacing w:after="0" w:line="14" w:lineRule="exact"/>
                    <w:rPr>
                      <w:sz w:val="8"/>
                      <w:szCs w:val="8"/>
                    </w:rPr>
                  </w:pPr>
                </w:p>
              </w:txbxContent>
            </v:textbox>
            <w10:wrap anchorx="margin" anchory="margin"/>
          </v:rect>
        </w:pict>
      </w:r>
    </w:p>
    <w:sdt>
      <w:sdtPr>
        <w:rPr>
          <w:sz w:val="24"/>
          <w:szCs w:val="24"/>
        </w:rPr>
        <w:id w:val="19890522"/>
        <w:placeholder>
          <w:docPart w:val="0A2D897134024FB4926926BEA93B5ECF"/>
        </w:placeholder>
        <w:dataBinding w:prefixMappings="xmlns:ns0='http://schemas.microsoft.com/office/2006/coverPageProps'" w:xpath="/ns0:CoverPageProperties[1]/ns0:PublishDate[1]" w:storeItemID="{55AF091B-3C7A-41E3-B477-F2FDAA23CFDA}"/>
        <w:date w:fullDate="2014-05-30T00:00:00Z">
          <w:dateFormat w:val="M/d/yyyy"/>
          <w:lid w:val="en-US"/>
          <w:storeMappedDataAs w:val="dateTime"/>
          <w:calendar w:val="gregorian"/>
        </w:date>
      </w:sdtPr>
      <w:sdtContent>
        <w:p w:rsidR="00A001A4" w:rsidRPr="00A615F8" w:rsidRDefault="00D52DBF">
          <w:pPr>
            <w:pStyle w:val="DateText"/>
            <w:rPr>
              <w:sz w:val="24"/>
              <w:szCs w:val="24"/>
            </w:rPr>
          </w:pPr>
          <w:r w:rsidRPr="00A615F8">
            <w:rPr>
              <w:sz w:val="24"/>
              <w:szCs w:val="24"/>
            </w:rPr>
            <w:t>5/30/2014</w:t>
          </w:r>
        </w:p>
      </w:sdtContent>
    </w:sdt>
    <w:sdt>
      <w:sdtPr>
        <w:rPr>
          <w:sz w:val="24"/>
          <w:szCs w:val="24"/>
        </w:rPr>
        <w:id w:val="212564916"/>
        <w:placeholder>
          <w:docPart w:val="979DF8C814204BA787BAE006789400FD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Content>
        <w:p w:rsidR="00A001A4" w:rsidRPr="00A615F8" w:rsidRDefault="00D52DBF">
          <w:pPr>
            <w:pStyle w:val="SenderAddress"/>
            <w:rPr>
              <w:sz w:val="24"/>
              <w:szCs w:val="24"/>
            </w:rPr>
          </w:pPr>
          <w:proofErr w:type="spellStart"/>
          <w:r w:rsidRPr="00A615F8">
            <w:rPr>
              <w:sz w:val="24"/>
              <w:szCs w:val="24"/>
            </w:rPr>
            <w:t>Arshaytron</w:t>
          </w:r>
          <w:proofErr w:type="spellEnd"/>
          <w:r w:rsidRPr="00A615F8">
            <w:rPr>
              <w:sz w:val="24"/>
              <w:szCs w:val="24"/>
            </w:rPr>
            <w:t xml:space="preserve"> S. Smith</w:t>
          </w:r>
        </w:p>
      </w:sdtContent>
    </w:sdt>
    <w:sdt>
      <w:sdtPr>
        <w:rPr>
          <w:sz w:val="24"/>
          <w:szCs w:val="24"/>
        </w:rPr>
        <w:id w:val="18534652"/>
        <w:placeholder>
          <w:docPart w:val="302375756F674A5E9085C0F47561CF72"/>
        </w:placeholder>
        <w:dataBinding w:prefixMappings="xmlns:ns0='http://schemas.openxmlformats.org/officeDocument/2006/extended-properties' " w:xpath="/ns0:Properties[1]/ns0:Company[1]" w:storeItemID="{6668398D-A668-4E3E-A5EB-62B293D839F1}"/>
        <w:text/>
      </w:sdtPr>
      <w:sdtContent>
        <w:p w:rsidR="00A001A4" w:rsidRPr="00A615F8" w:rsidRDefault="00D52DBF">
          <w:pPr>
            <w:pStyle w:val="SenderAddress"/>
            <w:rPr>
              <w:sz w:val="24"/>
              <w:szCs w:val="24"/>
            </w:rPr>
          </w:pPr>
          <w:r w:rsidRPr="00A615F8">
            <w:rPr>
              <w:sz w:val="24"/>
              <w:szCs w:val="24"/>
            </w:rPr>
            <w:t>903 Tracy Court</w:t>
          </w:r>
        </w:p>
      </w:sdtContent>
    </w:sdt>
    <w:p w:rsidR="00A001A4" w:rsidRPr="00A615F8" w:rsidRDefault="00D52DBF">
      <w:pPr>
        <w:pStyle w:val="SenderAddress"/>
        <w:rPr>
          <w:sz w:val="24"/>
          <w:szCs w:val="24"/>
        </w:rPr>
      </w:pPr>
      <w:r w:rsidRPr="00A615F8">
        <w:rPr>
          <w:sz w:val="24"/>
          <w:szCs w:val="24"/>
        </w:rPr>
        <w:t>Duncanville, TX 75137</w:t>
      </w:r>
    </w:p>
    <w:p w:rsidR="00A001A4" w:rsidRDefault="00C7699F">
      <w:pPr>
        <w:pStyle w:val="RecipientAddress"/>
        <w:rPr>
          <w:sz w:val="24"/>
          <w:szCs w:val="24"/>
        </w:rPr>
      </w:pPr>
      <w:r>
        <w:rPr>
          <w:sz w:val="24"/>
          <w:szCs w:val="24"/>
        </w:rPr>
        <w:t>Frankie Harvey</w:t>
      </w:r>
    </w:p>
    <w:p w:rsidR="00C7699F" w:rsidRPr="00A615F8" w:rsidRDefault="00C7699F">
      <w:pPr>
        <w:pStyle w:val="RecipientAddress"/>
        <w:rPr>
          <w:sz w:val="24"/>
          <w:szCs w:val="24"/>
        </w:rPr>
      </w:pPr>
      <w:r>
        <w:rPr>
          <w:sz w:val="24"/>
          <w:szCs w:val="24"/>
        </w:rPr>
        <w:t>Nacogdoches Bible Fellowship</w:t>
      </w:r>
      <w:r>
        <w:rPr>
          <w:sz w:val="24"/>
          <w:szCs w:val="24"/>
        </w:rPr>
        <w:tab/>
      </w:r>
    </w:p>
    <w:p w:rsidR="00A001A4" w:rsidRDefault="00C7699F">
      <w:pPr>
        <w:pStyle w:val="RecipientAddress"/>
        <w:rPr>
          <w:sz w:val="24"/>
          <w:szCs w:val="24"/>
        </w:rPr>
      </w:pPr>
      <w:r>
        <w:rPr>
          <w:sz w:val="24"/>
          <w:szCs w:val="24"/>
        </w:rPr>
        <w:t>2220 East Main</w:t>
      </w:r>
    </w:p>
    <w:p w:rsidR="00C7699F" w:rsidRPr="00A615F8" w:rsidRDefault="00C7699F">
      <w:pPr>
        <w:pStyle w:val="RecipientAddress"/>
        <w:rPr>
          <w:sz w:val="24"/>
          <w:szCs w:val="24"/>
        </w:rPr>
      </w:pPr>
      <w:r>
        <w:rPr>
          <w:sz w:val="24"/>
          <w:szCs w:val="24"/>
        </w:rPr>
        <w:t>Nacogdoches, TX 75961</w:t>
      </w:r>
    </w:p>
    <w:p w:rsidR="00A001A4" w:rsidRPr="00A615F8" w:rsidRDefault="00D52DBF">
      <w:pPr>
        <w:pStyle w:val="Salutation"/>
        <w:rPr>
          <w:sz w:val="24"/>
          <w:szCs w:val="24"/>
        </w:rPr>
      </w:pPr>
      <w:r w:rsidRPr="00A615F8">
        <w:rPr>
          <w:sz w:val="24"/>
          <w:szCs w:val="24"/>
        </w:rPr>
        <w:t>To Whom It May Concern:</w:t>
      </w:r>
    </w:p>
    <w:p w:rsidR="00A001A4" w:rsidRPr="00A615F8" w:rsidRDefault="00D52DBF" w:rsidP="00D52DBF">
      <w:pPr>
        <w:rPr>
          <w:sz w:val="24"/>
          <w:szCs w:val="24"/>
        </w:rPr>
      </w:pPr>
      <w:r w:rsidRPr="00A615F8">
        <w:rPr>
          <w:sz w:val="24"/>
          <w:szCs w:val="24"/>
        </w:rPr>
        <w:t>Please accept this letter of recommendation on behalf of Dr. Rodney Jones.  I have spent the last couple of years working with him in a professional capacity but God has allowed him to minister to me and my family in a more private and personal manner. I have developed a great respect for his character, integrity, and leadership abilities.</w:t>
      </w:r>
    </w:p>
    <w:p w:rsidR="00D52DBF" w:rsidRPr="00A615F8" w:rsidRDefault="00D52DBF" w:rsidP="00D52DBF">
      <w:pPr>
        <w:rPr>
          <w:sz w:val="24"/>
          <w:szCs w:val="24"/>
        </w:rPr>
      </w:pPr>
      <w:r w:rsidRPr="00A615F8">
        <w:rPr>
          <w:sz w:val="24"/>
          <w:szCs w:val="24"/>
        </w:rPr>
        <w:t>He is a strong leader, a good listener, and the picture of what it means to be a devoted husband and father.</w:t>
      </w:r>
      <w:r w:rsidR="00A615F8" w:rsidRPr="00A615F8">
        <w:rPr>
          <w:sz w:val="24"/>
          <w:szCs w:val="24"/>
        </w:rPr>
        <w:t xml:space="preserve">  Dr. Jones has a heart for the issues of the heart.  His vigor for working with men and couples is without bounds and would benefit your ministry greatly. </w:t>
      </w:r>
    </w:p>
    <w:p w:rsidR="00D52DBF" w:rsidRPr="00A615F8" w:rsidRDefault="00D52DBF" w:rsidP="00D52DBF">
      <w:pPr>
        <w:rPr>
          <w:sz w:val="24"/>
          <w:szCs w:val="24"/>
        </w:rPr>
      </w:pPr>
      <w:r w:rsidRPr="00A615F8">
        <w:rPr>
          <w:sz w:val="24"/>
          <w:szCs w:val="24"/>
        </w:rPr>
        <w:t>I truly believe that your church will be blessed beyond measure with the Dr. Jones at the helm.</w:t>
      </w:r>
      <w:r w:rsidR="00A615F8" w:rsidRPr="00A615F8">
        <w:rPr>
          <w:sz w:val="24"/>
          <w:szCs w:val="24"/>
        </w:rPr>
        <w:t xml:space="preserve">  Please feel free to contact me personally if any additional information is needed. </w:t>
      </w:r>
    </w:p>
    <w:p w:rsidR="00A001A4" w:rsidRPr="00A615F8" w:rsidRDefault="00D52DBF">
      <w:pPr>
        <w:pStyle w:val="Closing"/>
        <w:rPr>
          <w:sz w:val="24"/>
          <w:szCs w:val="24"/>
        </w:rPr>
      </w:pPr>
      <w:r w:rsidRPr="00A615F8">
        <w:rPr>
          <w:sz w:val="24"/>
          <w:szCs w:val="24"/>
        </w:rPr>
        <w:t>Sincerely</w:t>
      </w:r>
      <w:r w:rsidR="00A615F8" w:rsidRPr="00A615F8">
        <w:rPr>
          <w:sz w:val="24"/>
          <w:szCs w:val="24"/>
        </w:rPr>
        <w:t>,</w:t>
      </w:r>
    </w:p>
    <w:sdt>
      <w:sdtPr>
        <w:rPr>
          <w:sz w:val="24"/>
          <w:szCs w:val="24"/>
        </w:rPr>
        <w:id w:val="260286289"/>
        <w:placeholder>
          <w:docPart w:val="D78434AE349B4466B85F6AC98696B4E7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Content>
        <w:p w:rsidR="00A001A4" w:rsidRPr="00A615F8" w:rsidRDefault="00D52DBF" w:rsidP="00D52DBF">
          <w:pPr>
            <w:pStyle w:val="Signature"/>
            <w:rPr>
              <w:sz w:val="24"/>
              <w:szCs w:val="24"/>
            </w:rPr>
          </w:pPr>
          <w:proofErr w:type="spellStart"/>
          <w:r w:rsidRPr="00A615F8">
            <w:rPr>
              <w:sz w:val="24"/>
              <w:szCs w:val="24"/>
            </w:rPr>
            <w:t>Arshaytron</w:t>
          </w:r>
          <w:proofErr w:type="spellEnd"/>
          <w:r w:rsidRPr="00A615F8">
            <w:rPr>
              <w:sz w:val="24"/>
              <w:szCs w:val="24"/>
            </w:rPr>
            <w:t xml:space="preserve"> S. Smith</w:t>
          </w:r>
        </w:p>
      </w:sdtContent>
    </w:sdt>
    <w:p w:rsidR="00A615F8" w:rsidRPr="00A615F8" w:rsidRDefault="00A615F8" w:rsidP="00D52DBF">
      <w:pPr>
        <w:pStyle w:val="Signature"/>
        <w:rPr>
          <w:sz w:val="24"/>
          <w:szCs w:val="24"/>
        </w:rPr>
      </w:pPr>
      <w:hyperlink r:id="rId10" w:history="1">
        <w:r w:rsidRPr="00A615F8">
          <w:rPr>
            <w:rStyle w:val="Hyperlink"/>
            <w:sz w:val="24"/>
            <w:szCs w:val="24"/>
          </w:rPr>
          <w:t>shaytron@yahoo.com</w:t>
        </w:r>
      </w:hyperlink>
    </w:p>
    <w:p w:rsidR="00A615F8" w:rsidRPr="00A615F8" w:rsidRDefault="00A615F8" w:rsidP="00D52DBF">
      <w:pPr>
        <w:pStyle w:val="Signature"/>
        <w:rPr>
          <w:sz w:val="24"/>
          <w:szCs w:val="24"/>
        </w:rPr>
      </w:pPr>
      <w:r w:rsidRPr="00A615F8">
        <w:rPr>
          <w:sz w:val="24"/>
          <w:szCs w:val="24"/>
        </w:rPr>
        <w:t>214/957-4948</w:t>
      </w:r>
    </w:p>
    <w:sectPr w:rsidR="00A615F8" w:rsidRPr="00A615F8" w:rsidSect="00A001A4">
      <w:footerReference w:type="even" r:id="rId11"/>
      <w:footerReference w:type="default" r:id="rId12"/>
      <w:footerReference w:type="first" r:id="rId13"/>
      <w:pgSz w:w="12240" w:h="15840" w:code="1"/>
      <w:pgMar w:top="1440" w:right="1440" w:bottom="1440" w:left="1440" w:header="720" w:footer="720" w:gutter="0"/>
      <w:cols w:space="36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2DBF" w:rsidRDefault="00D52DBF">
      <w:pPr>
        <w:spacing w:after="0" w:line="240" w:lineRule="auto"/>
      </w:pPr>
      <w:r>
        <w:separator/>
      </w:r>
    </w:p>
  </w:endnote>
  <w:endnote w:type="continuationSeparator" w:id="0">
    <w:p w:rsidR="00D52DBF" w:rsidRDefault="00D52D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1A4" w:rsidRDefault="00A001A4">
    <w:pPr>
      <w:pStyle w:val="Footer"/>
    </w:pPr>
    <w:r>
      <w:rPr>
        <w:noProof/>
      </w:rPr>
      <w:pict>
        <v:rect id="_x0000_s2073" style="position:absolute;margin-left:0;margin-top:0;width:41.85pt;height:9in;z-index:251679744;mso-width-percent:500;mso-height-percent:1000;mso-position-horizontal:left;mso-position-horizontal-relative:right-margin-area;mso-position-vertical:bottom;mso-position-vertical-relative:margin;mso-width-percent:500;mso-height-percent:1000;mso-width-relative:margin;mso-height-relative:margin;v-text-anchor:middle" o:allowincell="f" filled="f" stroked="f">
          <v:textbox style="layout-flow:vertical;mso-layout-flow-alt:bottom-to-top;mso-next-textbox:#_x0000_s2073" inset=",,8.64pt,10.8pt">
            <w:txbxContent>
              <w:p w:rsidR="00A001A4" w:rsidRDefault="00A001A4">
                <w:pPr>
                  <w:pStyle w:val="GrayText"/>
                </w:pPr>
                <w:sdt>
                  <w:sdtPr>
                    <w:id w:val="23888244"/>
                    <w:placeholder>
                      <w:docPart w:val="A27F2935B5B34C6BBF10E84674D339F5"/>
                    </w:placeholder>
                    <w:dataBinding w:prefixMappings="xmlns:ns0='http://schemas.openxmlformats.org/officeDocument/2006/extended-properties' " w:xpath="/ns0:Properties[1]/ns0:Company[1]" w:storeItemID="{6668398D-A668-4E3E-A5EB-62B293D839F1}"/>
                    <w:text/>
                  </w:sdtPr>
                  <w:sdtContent>
                    <w:r w:rsidR="00D52DBF">
                      <w:t>903 Tracy Court</w:t>
                    </w:r>
                  </w:sdtContent>
                </w:sdt>
                <w:r w:rsidR="003951DB">
                  <w:t xml:space="preserve">  </w:t>
                </w:r>
              </w:p>
            </w:txbxContent>
          </v:textbox>
          <w10:wrap anchorx="page" anchory="margin"/>
        </v:rect>
      </w:pict>
    </w:r>
    <w:r>
      <w:rPr>
        <w:noProof/>
      </w:rPr>
      <w:pict>
        <v:roundrect id="_x0000_s2074" style="position:absolute;margin-left:0;margin-top:0;width:562.05pt;height:743.45pt;z-index:251680768;mso-width-percent:920;mso-height-percent:940;mso-position-horizontal:center;mso-position-horizontal-relative:page;mso-position-vertical:center;mso-position-vertical-relative:page;mso-width-percent:920;mso-height-percent:940" arcsize="2637f" o:allowincell="f" filled="f" fillcolor="black" strokecolor="black [3213]" strokeweight="1pt">
          <v:fill color2="#272727 [2749]" type="pattern"/>
          <w10:wrap anchorx="page" anchory="page"/>
        </v:roundrect>
      </w:pict>
    </w:r>
    <w:r>
      <w:rPr>
        <w:noProof/>
      </w:rPr>
      <w:pict>
        <v:oval id="_x0000_s2072" style="position:absolute;margin-left:0;margin-top:0;width:41pt;height:41pt;z-index:251678720;mso-position-horizontal:left;mso-position-horizontal-relative:right-margin-area;mso-position-vertical:top;mso-position-vertical-relative:bottom-margin-area;v-text-anchor:middle" o:allowincell="f" fillcolor="#d34817 [3204]" stroked="f">
          <v:textbox style="mso-next-textbox:#_x0000_s2072" inset="0,0,0,0">
            <w:txbxContent>
              <w:p w:rsidR="00A001A4" w:rsidRDefault="00A001A4">
                <w:pPr>
                  <w:pStyle w:val="NoSpacing"/>
                  <w:jc w:val="center"/>
                  <w:rPr>
                    <w:color w:val="FFFFFF" w:themeColor="background1"/>
                    <w:sz w:val="40"/>
                    <w:szCs w:val="40"/>
                  </w:rPr>
                </w:pPr>
                <w:fldSimple w:instr=" PAGE  \* Arabic  \* MERGEFORMAT ">
                  <w:r w:rsidR="003951DB">
                    <w:rPr>
                      <w:noProof/>
                      <w:color w:val="FFFFFF" w:themeColor="background1"/>
                      <w:sz w:val="40"/>
                      <w:szCs w:val="40"/>
                    </w:rPr>
                    <w:t>2</w:t>
                  </w:r>
                </w:fldSimple>
              </w:p>
            </w:txbxContent>
          </v:textbox>
          <w10:wrap anchorx="page" anchory="page"/>
        </v:oval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1A4" w:rsidRDefault="00A001A4">
    <w:pPr>
      <w:rPr>
        <w:sz w:val="20"/>
      </w:rPr>
    </w:pPr>
    <w:r w:rsidRPr="00A001A4">
      <w:rPr>
        <w:noProof/>
        <w:sz w:val="10"/>
        <w:szCs w:val="10"/>
      </w:rPr>
      <w:pict>
        <v:rect id="_x0000_s2077" style="position:absolute;margin-left:-372.1pt;margin-top:0;width:46.85pt;height:9in;z-index:251684864;mso-width-percent:500;mso-height-percent:1000;mso-position-horizontal:right;mso-position-horizontal-relative:left-margin-area;mso-position-vertical:bottom;mso-position-vertical-relative:margin;mso-width-percent:500;mso-height-percent:1000;mso-width-relative:margin;mso-height-relative:margin;v-text-anchor:middle" o:allowincell="f" filled="f" stroked="f">
          <v:textbox style="layout-flow:vertical;mso-layout-flow-alt:bottom-to-top;mso-next-textbox:#_x0000_s2077" inset=",,8.64pt,10.8pt">
            <w:txbxContent>
              <w:p w:rsidR="00A001A4" w:rsidRDefault="00A001A4">
                <w:pPr>
                  <w:pStyle w:val="GrayText"/>
                </w:pPr>
                <w:sdt>
                  <w:sdtPr>
                    <w:id w:val="805200567"/>
                    <w:placeholder>
                      <w:docPart w:val="2B0DA4409B7F490686D0800CC8A0E8FF"/>
                    </w:placeholder>
                    <w:dataBinding w:prefixMappings="xmlns:ns0='http://schemas.openxmlformats.org/officeDocument/2006/extended-properties' " w:xpath="/ns0:Properties[1]/ns0:Company[1]" w:storeItemID="{6668398D-A668-4E3E-A5EB-62B293D839F1}"/>
                    <w:text/>
                  </w:sdtPr>
                  <w:sdtContent>
                    <w:r w:rsidR="00D52DBF">
                      <w:t>903 Tracy Court</w:t>
                    </w:r>
                  </w:sdtContent>
                </w:sdt>
              </w:p>
            </w:txbxContent>
          </v:textbox>
          <w10:wrap anchorx="margin" anchory="margin"/>
        </v:rect>
      </w:pict>
    </w:r>
    <w:r>
      <w:rPr>
        <w:noProof/>
        <w:sz w:val="20"/>
      </w:rPr>
      <w:pict>
        <v:roundrect id="_x0000_s2076" style="position:absolute;margin-left:0;margin-top:0;width:562.05pt;height:743.45pt;z-index:251683840;mso-width-percent:920;mso-height-percent:940;mso-position-horizontal:center;mso-position-horizontal-relative:page;mso-position-vertical:center;mso-position-vertical-relative:page;mso-width-percent:920;mso-height-percent:940" arcsize="2637f" o:allowincell="f" filled="f" fillcolor="black" strokecolor="black [3213]" strokeweight="1pt">
          <v:fill color2="#272727 [2749]" type="pattern"/>
          <w10:wrap anchorx="page" anchory="page"/>
        </v:roundrect>
      </w:pict>
    </w:r>
    <w:r>
      <w:rPr>
        <w:noProof/>
        <w:sz w:val="20"/>
      </w:rPr>
      <w:pict>
        <v:oval id="_x0000_s2075" style="position:absolute;margin-left:57.45pt;margin-top:0;width:41pt;height:41pt;z-index:251682816;mso-position-horizontal:right;mso-position-horizontal-relative:left-margin-area;mso-position-vertical:top;mso-position-vertical-relative:bottom-margin-area;v-text-anchor:middle" o:allowincell="f" fillcolor="#d34817 [3204]" stroked="f">
          <v:textbox style="mso-next-textbox:#_x0000_s2075" inset="0,0,0,0">
            <w:txbxContent>
              <w:p w:rsidR="00A001A4" w:rsidRDefault="00A001A4">
                <w:pPr>
                  <w:pStyle w:val="NoSpacing"/>
                  <w:jc w:val="center"/>
                  <w:rPr>
                    <w:color w:val="FFFFFF" w:themeColor="background1"/>
                    <w:sz w:val="40"/>
                    <w:szCs w:val="40"/>
                  </w:rPr>
                </w:pPr>
                <w:fldSimple w:instr=" PAGE  \* Arabic  \* MERGEFORMAT ">
                  <w:r w:rsidR="003951DB">
                    <w:rPr>
                      <w:noProof/>
                      <w:color w:val="FFFFFF" w:themeColor="background1"/>
                      <w:sz w:val="40"/>
                      <w:szCs w:val="40"/>
                    </w:rPr>
                    <w:t>2</w:t>
                  </w:r>
                </w:fldSimple>
              </w:p>
            </w:txbxContent>
          </v:textbox>
          <w10:wrap anchorx="margin" anchory="page"/>
        </v:oval>
      </w:pict>
    </w:r>
  </w:p>
  <w:p w:rsidR="00A001A4" w:rsidRDefault="00A001A4">
    <w:pPr>
      <w:pStyle w:val="Footer"/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1A4" w:rsidRDefault="00A001A4">
    <w:pPr>
      <w:pStyle w:val="Footer"/>
    </w:pPr>
    <w:r>
      <w:rPr>
        <w:noProof/>
        <w:lang w:eastAsia="en-US" w:bidi="ar-SA"/>
      </w:rPr>
      <w:pict>
        <v:roundrect id="_x0000_s2059" style="position:absolute;margin-left:0;margin-top:0;width:545.6pt;height:751.35pt;z-index:251668480;mso-width-percent:920;mso-height-percent:940;mso-position-horizontal:center;mso-position-horizontal-relative:page;mso-position-vertical:center;mso-position-vertical-relative:page;mso-width-percent:920;mso-height-percent:940" arcsize="2637f" o:allowincell="f" filled="f" fillcolor="black" strokecolor="black [3213]" strokeweight="1pt">
          <v:fill color2="#272727" type="pattern"/>
          <w10:wrap anchorx="page" anchory="page"/>
        </v:roundrect>
      </w:pict>
    </w:r>
    <w:r>
      <w:rPr>
        <w:noProof/>
        <w:lang w:eastAsia="en-US" w:bidi="ar-SA"/>
      </w:rPr>
      <w:pict>
        <v:oval id="_x0000_s2058" style="position:absolute;margin-left:42.05pt;margin-top:0;width:41pt;height:41pt;z-index:251667456;mso-position-horizontal:right;mso-position-horizontal-relative:left-margin-area;mso-position-vertical:top;mso-position-vertical-relative:bottom-margin-area;v-text-anchor:middle" o:allowincell="f" fillcolor="#d34817 [3204]" stroked="f">
          <v:textbox style="mso-next-textbox:#_x0000_s2058" inset="0,0,0,0">
            <w:txbxContent>
              <w:p w:rsidR="00A001A4" w:rsidRDefault="00A001A4">
                <w:pPr>
                  <w:pStyle w:val="NoSpacing"/>
                  <w:jc w:val="center"/>
                  <w:rPr>
                    <w:color w:val="FFFFFF" w:themeColor="background1"/>
                    <w:sz w:val="40"/>
                    <w:szCs w:val="40"/>
                  </w:rPr>
                </w:pPr>
              </w:p>
            </w:txbxContent>
          </v:textbox>
          <w10:wrap anchorx="margin" anchory="page"/>
        </v:oval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2DBF" w:rsidRDefault="00D52DBF">
      <w:pPr>
        <w:spacing w:after="0" w:line="240" w:lineRule="auto"/>
      </w:pPr>
      <w:r>
        <w:separator/>
      </w:r>
    </w:p>
  </w:footnote>
  <w:footnote w:type="continuationSeparator" w:id="0">
    <w:p w:rsidR="00D52DBF" w:rsidRDefault="00D52D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0C0C54A"/>
    <w:lvl w:ilvl="0">
      <w:start w:val="1"/>
      <w:numFmt w:val="bullet"/>
      <w:pStyle w:val="ListBullet5"/>
      <w:lvlText w:val="○"/>
      <w:lvlJc w:val="left"/>
      <w:pPr>
        <w:ind w:left="1800" w:hanging="360"/>
      </w:pPr>
      <w:rPr>
        <w:rFonts w:ascii="Monotype Corsiva" w:hAnsi="Monotype Corsiva" w:hint="default"/>
        <w:color w:val="A28E6A" w:themeColor="accent3"/>
      </w:rPr>
    </w:lvl>
  </w:abstractNum>
  <w:abstractNum w:abstractNumId="1">
    <w:nsid w:val="FFFFFF81"/>
    <w:multiLevelType w:val="singleLevel"/>
    <w:tmpl w:val="9A8A1DFA"/>
    <w:lvl w:ilvl="0">
      <w:start w:val="1"/>
      <w:numFmt w:val="bullet"/>
      <w:pStyle w:val="ListBullet4"/>
      <w:lvlText w:val=""/>
      <w:lvlJc w:val="left"/>
      <w:pPr>
        <w:ind w:left="1440" w:hanging="360"/>
      </w:pPr>
      <w:rPr>
        <w:rFonts w:ascii="Symbol" w:hAnsi="Symbol" w:hint="default"/>
        <w:color w:val="A28E6A" w:themeColor="accent3"/>
      </w:rPr>
    </w:lvl>
  </w:abstractNum>
  <w:abstractNum w:abstractNumId="2">
    <w:nsid w:val="FFFFFF82"/>
    <w:multiLevelType w:val="singleLevel"/>
    <w:tmpl w:val="4AAC3C4A"/>
    <w:lvl w:ilvl="0">
      <w:start w:val="1"/>
      <w:numFmt w:val="bullet"/>
      <w:pStyle w:val="ListBullet3"/>
      <w:lvlText w:val=""/>
      <w:lvlJc w:val="left"/>
      <w:pPr>
        <w:ind w:left="1080" w:hanging="360"/>
      </w:pPr>
      <w:rPr>
        <w:rFonts w:ascii="Symbol" w:hAnsi="Symbol" w:hint="default"/>
        <w:color w:val="EE8C69" w:themeColor="accent1" w:themeTint="99"/>
      </w:rPr>
    </w:lvl>
  </w:abstractNum>
  <w:abstractNum w:abstractNumId="3">
    <w:nsid w:val="FFFFFF83"/>
    <w:multiLevelType w:val="singleLevel"/>
    <w:tmpl w:val="3EFA84BC"/>
    <w:lvl w:ilvl="0">
      <w:start w:val="1"/>
      <w:numFmt w:val="bullet"/>
      <w:pStyle w:val="ListBullet2"/>
      <w:lvlText w:val=""/>
      <w:lvlJc w:val="left"/>
      <w:pPr>
        <w:ind w:left="720" w:hanging="360"/>
      </w:pPr>
      <w:rPr>
        <w:rFonts w:ascii="Symbol" w:hAnsi="Symbol" w:hint="default"/>
        <w:color w:val="D34817" w:themeColor="accent1"/>
      </w:rPr>
    </w:lvl>
  </w:abstractNum>
  <w:abstractNum w:abstractNumId="4">
    <w:nsid w:val="FFFFFF89"/>
    <w:multiLevelType w:val="singleLevel"/>
    <w:tmpl w:val="3932A106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9D3511" w:themeColor="accent1" w:themeShade="BF"/>
      </w:rPr>
    </w:lvl>
  </w:abstractNum>
  <w:num w:numId="1">
    <w:abstractNumId w:val="4"/>
  </w:num>
  <w:num w:numId="2">
    <w:abstractNumId w:val="4"/>
  </w:num>
  <w:num w:numId="3">
    <w:abstractNumId w:val="3"/>
  </w:num>
  <w:num w:numId="4">
    <w:abstractNumId w:val="3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0"/>
  </w:num>
  <w:num w:numId="10">
    <w:abstractNumId w:val="0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DateAndTime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4098">
      <o:colormenu v:ext="edit" fillcolor="none [3204]" strokecolor="none [3213]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615F8"/>
    <w:rsid w:val="00A001A4"/>
    <w:rsid w:val="00A615F8"/>
    <w:rsid w:val="00C7699F"/>
    <w:rsid w:val="00D52D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undOvr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3204]" strokecolor="none [3213]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qFormat="1"/>
    <w:lsdException w:name="toc 2" w:qFormat="1"/>
    <w:lsdException w:name="toc 3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caption" w:semiHidden="0" w:uiPriority="35" w:unhideWhenUsed="0" w:qFormat="1"/>
    <w:lsdException w:name="List Bullet" w:uiPriority="37" w:qFormat="1"/>
    <w:lsdException w:name="List Bullet 2" w:uiPriority="37" w:qFormat="1"/>
    <w:lsdException w:name="List Bullet 3" w:uiPriority="37" w:qFormat="1"/>
    <w:lsdException w:name="List Bullet 4" w:uiPriority="37" w:qFormat="1"/>
    <w:lsdException w:name="List Bullet 5" w:uiPriority="37" w:qFormat="1"/>
    <w:lsdException w:name="Title" w:semiHidden="0" w:uiPriority="10" w:unhideWhenUsed="0" w:qFormat="1"/>
    <w:lsdException w:name="Closing" w:uiPriority="7" w:qFormat="1"/>
    <w:lsdException w:name="Default Paragraph Font" w:uiPriority="1"/>
    <w:lsdException w:name="Subtitle" w:semiHidden="0" w:uiPriority="11" w:unhideWhenUsed="0" w:qFormat="1"/>
    <w:lsdException w:name="Salutation" w:uiPriority="6" w:qFormat="1"/>
    <w:lsdException w:name="Block Text" w:uiPriority="4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 w:qFormat="1"/>
    <w:lsdException w:name="Placeholder Text" w:unhideWhenUsed="0" w:qFormat="1"/>
    <w:lsdException w:name="No Spacing" w:semiHidden="0" w:uiPriority="1" w:unhideWhenUsed="0" w:qFormat="1"/>
    <w:lsdException w:name="Light Shading" w:semiHidden="0" w:uiPriority="40" w:unhideWhenUsed="0"/>
    <w:lsdException w:name="Light List" w:semiHidden="0" w:uiPriority="40" w:unhideWhenUsed="0"/>
    <w:lsdException w:name="Light Grid" w:semiHidden="0" w:uiPriority="40" w:unhideWhenUsed="0"/>
    <w:lsdException w:name="Medium Shading 1" w:semiHidden="0" w:uiPriority="40" w:unhideWhenUsed="0"/>
    <w:lsdException w:name="Medium Shading 2" w:semiHidden="0" w:uiPriority="40" w:unhideWhenUsed="0"/>
    <w:lsdException w:name="Medium List 1" w:semiHidden="0" w:uiPriority="40" w:unhideWhenUsed="0"/>
    <w:lsdException w:name="Medium List 2" w:semiHidden="0" w:uiPriority="40" w:unhideWhenUsed="0"/>
    <w:lsdException w:name="Medium Grid 1" w:semiHidden="0" w:uiPriority="40" w:unhideWhenUsed="0"/>
    <w:lsdException w:name="Medium Grid 2" w:semiHidden="0" w:uiPriority="40" w:unhideWhenUsed="0"/>
    <w:lsdException w:name="Medium Grid 3" w:semiHidden="0" w:uiPriority="40" w:unhideWhenUsed="0"/>
    <w:lsdException w:name="Dark List" w:semiHidden="0" w:uiPriority="40" w:unhideWhenUsed="0"/>
    <w:lsdException w:name="Colorful Shading" w:semiHidden="0" w:uiPriority="40" w:unhideWhenUsed="0"/>
    <w:lsdException w:name="Colorful List" w:semiHidden="0" w:uiPriority="40" w:unhideWhenUsed="0"/>
    <w:lsdException w:name="Colorful Grid" w:semiHidden="0" w:uiPriority="40" w:unhideWhenUsed="0"/>
    <w:lsdException w:name="Light Shading Accent 1" w:semiHidden="0" w:uiPriority="41" w:unhideWhenUsed="0"/>
    <w:lsdException w:name="Light List Accent 1" w:semiHidden="0" w:uiPriority="41" w:unhideWhenUsed="0"/>
    <w:lsdException w:name="Light Grid Accent 1" w:semiHidden="0" w:uiPriority="41" w:unhideWhenUsed="0"/>
    <w:lsdException w:name="Medium Shading 1 Accent 1" w:semiHidden="0" w:uiPriority="41" w:unhideWhenUsed="0"/>
    <w:lsdException w:name="Medium Shading 2 Accent 1" w:semiHidden="0" w:uiPriority="41" w:unhideWhenUsed="0"/>
    <w:lsdException w:name="Medium List 1 Accent 1" w:semiHidden="0" w:uiPriority="41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1A4"/>
    <w:pPr>
      <w:spacing w:after="160"/>
    </w:pPr>
    <w:rPr>
      <w:rFonts w:cs="Times New Roman"/>
      <w:color w:val="000000" w:themeColor="text1"/>
      <w:szCs w:val="20"/>
      <w:lang w:eastAsia="ja-JP" w:bidi="he-IL"/>
    </w:rPr>
  </w:style>
  <w:style w:type="paragraph" w:styleId="Heading1">
    <w:name w:val="heading 1"/>
    <w:basedOn w:val="Normal"/>
    <w:next w:val="Normal"/>
    <w:link w:val="Heading1Char"/>
    <w:uiPriority w:val="9"/>
    <w:semiHidden/>
    <w:unhideWhenUsed/>
    <w:rsid w:val="00A001A4"/>
    <w:pPr>
      <w:spacing w:before="300" w:after="40" w:line="240" w:lineRule="auto"/>
      <w:outlineLvl w:val="0"/>
    </w:pPr>
    <w:rPr>
      <w:rFonts w:asciiTheme="majorHAnsi" w:hAnsiTheme="majorHAnsi"/>
      <w:b/>
      <w:color w:val="9D3511" w:themeColor="accent1" w:themeShade="BF"/>
      <w:spacing w:val="20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A001A4"/>
    <w:pPr>
      <w:spacing w:before="240" w:after="40" w:line="240" w:lineRule="auto"/>
      <w:outlineLvl w:val="1"/>
    </w:pPr>
    <w:rPr>
      <w:rFonts w:asciiTheme="majorHAnsi" w:hAnsiTheme="majorHAnsi"/>
      <w:b/>
      <w:color w:val="9D3511" w:themeColor="accent1" w:themeShade="BF"/>
      <w:spacing w:val="20"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001A4"/>
    <w:pPr>
      <w:spacing w:before="200" w:after="40" w:line="240" w:lineRule="auto"/>
      <w:outlineLvl w:val="2"/>
    </w:pPr>
    <w:rPr>
      <w:rFonts w:asciiTheme="majorHAnsi" w:hAnsiTheme="majorHAnsi"/>
      <w:b/>
      <w:color w:val="D34817" w:themeColor="accent1"/>
      <w:spacing w:val="2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001A4"/>
    <w:pPr>
      <w:spacing w:before="240" w:after="0"/>
      <w:outlineLvl w:val="3"/>
    </w:pPr>
    <w:rPr>
      <w:rFonts w:asciiTheme="majorHAnsi" w:hAnsiTheme="majorHAnsi"/>
      <w:b/>
      <w:color w:val="7B6A4D" w:themeColor="accent3" w:themeShade="BF"/>
      <w:spacing w:val="20"/>
      <w:sz w:val="24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001A4"/>
    <w:pPr>
      <w:spacing w:before="200" w:after="0"/>
      <w:outlineLvl w:val="4"/>
    </w:pPr>
    <w:rPr>
      <w:rFonts w:asciiTheme="majorHAnsi" w:hAnsiTheme="majorHAnsi"/>
      <w:b/>
      <w:i/>
      <w:color w:val="7B6A4D" w:themeColor="accent3" w:themeShade="BF"/>
      <w:spacing w:val="20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001A4"/>
    <w:pPr>
      <w:spacing w:before="200" w:after="0"/>
      <w:outlineLvl w:val="5"/>
    </w:pPr>
    <w:rPr>
      <w:rFonts w:asciiTheme="majorHAnsi" w:hAnsiTheme="majorHAnsi"/>
      <w:color w:val="524633" w:themeColor="accent3" w:themeShade="7F"/>
      <w:spacing w:val="10"/>
      <w:sz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001A4"/>
    <w:pPr>
      <w:spacing w:before="200" w:after="0"/>
      <w:outlineLvl w:val="6"/>
    </w:pPr>
    <w:rPr>
      <w:rFonts w:asciiTheme="majorHAnsi" w:hAnsiTheme="majorHAnsi"/>
      <w:i/>
      <w:color w:val="524633" w:themeColor="accent3" w:themeShade="7F"/>
      <w:spacing w:val="10"/>
      <w:sz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001A4"/>
    <w:pPr>
      <w:spacing w:before="200" w:after="0"/>
      <w:outlineLvl w:val="7"/>
    </w:pPr>
    <w:rPr>
      <w:rFonts w:asciiTheme="majorHAnsi" w:hAnsiTheme="majorHAnsi"/>
      <w:color w:val="D34817" w:themeColor="accent1"/>
      <w:spacing w:val="1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001A4"/>
    <w:pPr>
      <w:spacing w:before="200" w:after="0"/>
      <w:outlineLvl w:val="8"/>
    </w:pPr>
    <w:rPr>
      <w:rFonts w:asciiTheme="majorHAnsi" w:hAnsiTheme="majorHAnsi"/>
      <w:i/>
      <w:color w:val="D34817" w:themeColor="accent1"/>
      <w:spacing w:val="1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qFormat/>
    <w:rsid w:val="00A001A4"/>
    <w:pPr>
      <w:spacing w:after="0" w:line="240" w:lineRule="auto"/>
    </w:pPr>
    <w:rPr>
      <w:rFonts w:cs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semiHidden/>
    <w:unhideWhenUsed/>
    <w:rsid w:val="00A001A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001A4"/>
    <w:rPr>
      <w:rFonts w:cs="Times New Roman"/>
      <w:color w:val="000000" w:themeColor="text1"/>
      <w:szCs w:val="20"/>
      <w:lang w:eastAsia="ja-JP" w:bidi="he-IL"/>
    </w:rPr>
  </w:style>
  <w:style w:type="paragraph" w:styleId="NoSpacing">
    <w:name w:val="No Spacing"/>
    <w:basedOn w:val="Normal"/>
    <w:uiPriority w:val="1"/>
    <w:qFormat/>
    <w:rsid w:val="00A001A4"/>
    <w:pPr>
      <w:spacing w:after="0" w:line="240" w:lineRule="auto"/>
    </w:pPr>
  </w:style>
  <w:style w:type="paragraph" w:styleId="Closing">
    <w:name w:val="Closing"/>
    <w:basedOn w:val="Normal"/>
    <w:link w:val="ClosingChar"/>
    <w:uiPriority w:val="7"/>
    <w:unhideWhenUsed/>
    <w:qFormat/>
    <w:rsid w:val="00A001A4"/>
    <w:pPr>
      <w:spacing w:before="480" w:after="960"/>
      <w:contextualSpacing/>
    </w:pPr>
  </w:style>
  <w:style w:type="character" w:customStyle="1" w:styleId="ClosingChar">
    <w:name w:val="Closing Char"/>
    <w:basedOn w:val="DefaultParagraphFont"/>
    <w:link w:val="Closing"/>
    <w:uiPriority w:val="7"/>
    <w:rsid w:val="00A001A4"/>
    <w:rPr>
      <w:rFonts w:cs="Times New Roman"/>
      <w:color w:val="000000" w:themeColor="text1"/>
      <w:szCs w:val="20"/>
      <w:lang w:eastAsia="ja-JP" w:bidi="he-IL"/>
    </w:rPr>
  </w:style>
  <w:style w:type="paragraph" w:customStyle="1" w:styleId="RecipientAddress">
    <w:name w:val="Recipient Address"/>
    <w:basedOn w:val="NoSpacing"/>
    <w:uiPriority w:val="5"/>
    <w:qFormat/>
    <w:rsid w:val="00A001A4"/>
    <w:pPr>
      <w:spacing w:after="360"/>
      <w:contextualSpacing/>
    </w:pPr>
  </w:style>
  <w:style w:type="paragraph" w:styleId="Salutation">
    <w:name w:val="Salutation"/>
    <w:basedOn w:val="NoSpacing"/>
    <w:next w:val="Normal"/>
    <w:link w:val="SalutationChar"/>
    <w:uiPriority w:val="6"/>
    <w:unhideWhenUsed/>
    <w:qFormat/>
    <w:rsid w:val="00A001A4"/>
    <w:pPr>
      <w:spacing w:before="480" w:after="320"/>
      <w:contextualSpacing/>
    </w:pPr>
    <w:rPr>
      <w:b/>
    </w:rPr>
  </w:style>
  <w:style w:type="character" w:customStyle="1" w:styleId="SalutationChar">
    <w:name w:val="Salutation Char"/>
    <w:basedOn w:val="DefaultParagraphFont"/>
    <w:link w:val="Salutation"/>
    <w:uiPriority w:val="6"/>
    <w:rsid w:val="00A001A4"/>
    <w:rPr>
      <w:rFonts w:cs="Times New Roman"/>
      <w:b/>
      <w:color w:val="000000" w:themeColor="text1"/>
      <w:szCs w:val="20"/>
      <w:lang w:eastAsia="ja-JP" w:bidi="he-IL"/>
    </w:rPr>
  </w:style>
  <w:style w:type="paragraph" w:customStyle="1" w:styleId="SenderAddress">
    <w:name w:val="Sender Address"/>
    <w:basedOn w:val="NoSpacing"/>
    <w:uiPriority w:val="3"/>
    <w:qFormat/>
    <w:rsid w:val="00A001A4"/>
    <w:pPr>
      <w:spacing w:after="360"/>
      <w:contextualSpacing/>
    </w:pPr>
  </w:style>
  <w:style w:type="paragraph" w:styleId="Signature">
    <w:name w:val="Signature"/>
    <w:basedOn w:val="Normal"/>
    <w:link w:val="SignatureChar"/>
    <w:uiPriority w:val="8"/>
    <w:unhideWhenUsed/>
    <w:rsid w:val="00A001A4"/>
    <w:pPr>
      <w:spacing w:after="200"/>
      <w:contextualSpacing/>
    </w:pPr>
  </w:style>
  <w:style w:type="character" w:customStyle="1" w:styleId="SignatureChar">
    <w:name w:val="Signature Char"/>
    <w:basedOn w:val="DefaultParagraphFont"/>
    <w:link w:val="Signature"/>
    <w:uiPriority w:val="8"/>
    <w:rsid w:val="00A001A4"/>
    <w:rPr>
      <w:rFonts w:cs="Times New Roman"/>
      <w:color w:val="000000" w:themeColor="text1"/>
      <w:szCs w:val="20"/>
      <w:lang w:eastAsia="ja-JP" w:bidi="he-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01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01A4"/>
    <w:rPr>
      <w:rFonts w:ascii="Tahoma" w:hAnsi="Tahoma" w:cs="Tahoma"/>
      <w:color w:val="000000" w:themeColor="text1"/>
      <w:sz w:val="16"/>
      <w:szCs w:val="16"/>
      <w:lang w:eastAsia="ja-JP" w:bidi="he-IL"/>
    </w:rPr>
  </w:style>
  <w:style w:type="paragraph" w:styleId="BlockText">
    <w:name w:val="Block Text"/>
    <w:aliases w:val="Block Quote"/>
    <w:uiPriority w:val="40"/>
    <w:rsid w:val="00A001A4"/>
    <w:pPr>
      <w:pBdr>
        <w:top w:val="single" w:sz="2" w:space="10" w:color="EE8C69" w:themeColor="accent1" w:themeTint="99"/>
        <w:bottom w:val="single" w:sz="24" w:space="10" w:color="EE8C69" w:themeColor="accent1" w:themeTint="99"/>
      </w:pBdr>
      <w:spacing w:after="280" w:line="240" w:lineRule="auto"/>
      <w:ind w:left="1440" w:right="1440"/>
      <w:jc w:val="both"/>
    </w:pPr>
    <w:rPr>
      <w:rFonts w:eastAsia="Times New Roman" w:cs="Times New Roman"/>
      <w:color w:val="7F7F7F" w:themeColor="background1" w:themeShade="7F"/>
      <w:sz w:val="28"/>
      <w:szCs w:val="28"/>
      <w:lang w:eastAsia="ko-KR" w:bidi="hi-IN"/>
    </w:rPr>
  </w:style>
  <w:style w:type="character" w:styleId="BookTitle">
    <w:name w:val="Book Title"/>
    <w:basedOn w:val="DefaultParagraphFont"/>
    <w:uiPriority w:val="33"/>
    <w:qFormat/>
    <w:rsid w:val="00A001A4"/>
    <w:rPr>
      <w:rFonts w:asciiTheme="majorHAnsi" w:hAnsiTheme="majorHAnsi" w:cs="Times New Roman"/>
      <w:i/>
      <w:color w:val="855D5D" w:themeColor="accent6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A001A4"/>
    <w:pPr>
      <w:spacing w:after="0" w:line="240" w:lineRule="auto"/>
    </w:pPr>
    <w:rPr>
      <w:bCs/>
      <w:smallCaps/>
      <w:color w:val="732117" w:themeColor="accent2" w:themeShade="BF"/>
      <w:spacing w:val="10"/>
      <w:sz w:val="18"/>
      <w:szCs w:val="18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A001A4"/>
  </w:style>
  <w:style w:type="character" w:customStyle="1" w:styleId="DateChar">
    <w:name w:val="Date Char"/>
    <w:basedOn w:val="DefaultParagraphFont"/>
    <w:link w:val="Date"/>
    <w:uiPriority w:val="99"/>
    <w:semiHidden/>
    <w:rsid w:val="00A001A4"/>
    <w:rPr>
      <w:rFonts w:cs="Times New Roman"/>
      <w:color w:val="000000" w:themeColor="text1"/>
      <w:szCs w:val="20"/>
      <w:lang w:eastAsia="ja-JP" w:bidi="he-IL"/>
    </w:rPr>
  </w:style>
  <w:style w:type="character" w:styleId="Emphasis">
    <w:name w:val="Emphasis"/>
    <w:uiPriority w:val="20"/>
    <w:qFormat/>
    <w:rsid w:val="00A001A4"/>
    <w:rPr>
      <w:b/>
      <w:i/>
      <w:color w:val="404040" w:themeColor="text1" w:themeTint="BF"/>
      <w:spacing w:val="2"/>
      <w:w w:val="100"/>
    </w:rPr>
  </w:style>
  <w:style w:type="paragraph" w:styleId="Header">
    <w:name w:val="header"/>
    <w:basedOn w:val="Normal"/>
    <w:link w:val="HeaderChar"/>
    <w:uiPriority w:val="99"/>
    <w:semiHidden/>
    <w:unhideWhenUsed/>
    <w:rsid w:val="00A001A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001A4"/>
    <w:rPr>
      <w:rFonts w:cs="Times New Roman"/>
      <w:color w:val="000000" w:themeColor="text1"/>
      <w:szCs w:val="20"/>
      <w:lang w:eastAsia="ja-JP" w:bidi="he-IL"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A001A4"/>
    <w:rPr>
      <w:rFonts w:asciiTheme="majorHAnsi" w:hAnsiTheme="majorHAnsi" w:cs="Times New Roman"/>
      <w:b/>
      <w:color w:val="9D3511" w:themeColor="accent1" w:themeShade="BF"/>
      <w:spacing w:val="20"/>
      <w:sz w:val="28"/>
      <w:szCs w:val="32"/>
      <w:lang w:eastAsia="ja-JP" w:bidi="he-IL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001A4"/>
    <w:rPr>
      <w:rFonts w:asciiTheme="majorHAnsi" w:hAnsiTheme="majorHAnsi" w:cs="Times New Roman"/>
      <w:b/>
      <w:color w:val="9D3511" w:themeColor="accent1" w:themeShade="BF"/>
      <w:spacing w:val="20"/>
      <w:sz w:val="24"/>
      <w:szCs w:val="28"/>
      <w:lang w:eastAsia="ja-JP" w:bidi="he-IL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001A4"/>
    <w:rPr>
      <w:rFonts w:asciiTheme="majorHAnsi" w:hAnsiTheme="majorHAnsi" w:cs="Times New Roman"/>
      <w:b/>
      <w:color w:val="D34817" w:themeColor="accent1"/>
      <w:spacing w:val="20"/>
      <w:sz w:val="24"/>
      <w:szCs w:val="24"/>
      <w:lang w:eastAsia="ja-JP" w:bidi="he-IL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001A4"/>
    <w:rPr>
      <w:rFonts w:asciiTheme="majorHAnsi" w:hAnsiTheme="majorHAnsi" w:cs="Times New Roman"/>
      <w:b/>
      <w:color w:val="7B6A4D" w:themeColor="accent3" w:themeShade="BF"/>
      <w:spacing w:val="20"/>
      <w:sz w:val="24"/>
      <w:lang w:eastAsia="ja-JP" w:bidi="he-IL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001A4"/>
    <w:rPr>
      <w:rFonts w:asciiTheme="majorHAnsi" w:hAnsiTheme="majorHAnsi" w:cs="Times New Roman"/>
      <w:b/>
      <w:i/>
      <w:color w:val="7B6A4D" w:themeColor="accent3" w:themeShade="BF"/>
      <w:spacing w:val="20"/>
      <w:szCs w:val="26"/>
      <w:lang w:eastAsia="ja-JP" w:bidi="he-IL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001A4"/>
    <w:rPr>
      <w:rFonts w:asciiTheme="majorHAnsi" w:hAnsiTheme="majorHAnsi" w:cs="Times New Roman"/>
      <w:color w:val="524633" w:themeColor="accent3" w:themeShade="7F"/>
      <w:spacing w:val="10"/>
      <w:sz w:val="24"/>
      <w:szCs w:val="20"/>
      <w:lang w:eastAsia="ja-JP" w:bidi="he-IL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001A4"/>
    <w:rPr>
      <w:rFonts w:asciiTheme="majorHAnsi" w:hAnsiTheme="majorHAnsi" w:cs="Times New Roman"/>
      <w:i/>
      <w:color w:val="524633" w:themeColor="accent3" w:themeShade="7F"/>
      <w:spacing w:val="10"/>
      <w:sz w:val="24"/>
      <w:szCs w:val="20"/>
      <w:lang w:eastAsia="ja-JP" w:bidi="he-IL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001A4"/>
    <w:rPr>
      <w:rFonts w:asciiTheme="majorHAnsi" w:hAnsiTheme="majorHAnsi" w:cs="Times New Roman"/>
      <w:color w:val="D34817" w:themeColor="accent1"/>
      <w:spacing w:val="10"/>
      <w:szCs w:val="20"/>
      <w:lang w:eastAsia="ja-JP" w:bidi="he-IL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001A4"/>
    <w:rPr>
      <w:rFonts w:asciiTheme="majorHAnsi" w:hAnsiTheme="majorHAnsi" w:cs="Times New Roman"/>
      <w:i/>
      <w:color w:val="D34817" w:themeColor="accent1"/>
      <w:spacing w:val="10"/>
      <w:szCs w:val="20"/>
      <w:lang w:eastAsia="ja-JP" w:bidi="he-IL"/>
    </w:rPr>
  </w:style>
  <w:style w:type="character" w:styleId="Hyperlink">
    <w:name w:val="Hyperlink"/>
    <w:basedOn w:val="DefaultParagraphFont"/>
    <w:uiPriority w:val="99"/>
    <w:unhideWhenUsed/>
    <w:rsid w:val="00A001A4"/>
    <w:rPr>
      <w:color w:val="CC9900" w:themeColor="hyperlink"/>
      <w:u w:val="single"/>
    </w:rPr>
  </w:style>
  <w:style w:type="character" w:styleId="IntenseEmphasis">
    <w:name w:val="Intense Emphasis"/>
    <w:basedOn w:val="DefaultParagraphFont"/>
    <w:uiPriority w:val="21"/>
    <w:qFormat/>
    <w:rsid w:val="00A001A4"/>
    <w:rPr>
      <w:rFonts w:asciiTheme="minorHAnsi" w:hAnsiTheme="minorHAnsi" w:cs="Times New Roman"/>
      <w:b/>
      <w:i/>
      <w:smallCaps/>
      <w:color w:val="9B2D1F" w:themeColor="accent2"/>
      <w:spacing w:val="2"/>
      <w:w w:val="100"/>
      <w:sz w:val="20"/>
      <w:szCs w:val="20"/>
    </w:rPr>
  </w:style>
  <w:style w:type="paragraph" w:styleId="IntenseQuote">
    <w:name w:val="Intense Quote"/>
    <w:basedOn w:val="Normal"/>
    <w:link w:val="IntenseQuoteChar"/>
    <w:uiPriority w:val="30"/>
    <w:qFormat/>
    <w:rsid w:val="00A001A4"/>
    <w:pPr>
      <w:pBdr>
        <w:top w:val="single" w:sz="36" w:space="10" w:color="EE8C69" w:themeColor="accent1" w:themeTint="99"/>
        <w:left w:val="single" w:sz="24" w:space="10" w:color="D34817" w:themeColor="accent1"/>
        <w:bottom w:val="single" w:sz="36" w:space="10" w:color="A28E6A" w:themeColor="accent3"/>
        <w:right w:val="single" w:sz="24" w:space="10" w:color="D34817" w:themeColor="accent1"/>
      </w:pBdr>
      <w:shd w:val="clear" w:color="auto" w:fill="D34817" w:themeFill="accent1"/>
      <w:ind w:left="1440" w:right="1440"/>
      <w:jc w:val="center"/>
    </w:pPr>
    <w:rPr>
      <w:rFonts w:asciiTheme="majorHAnsi" w:hAnsiTheme="majorHAnsi"/>
      <w:i/>
      <w:color w:val="FFFFFF" w:themeColor="background1"/>
      <w:sz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001A4"/>
    <w:rPr>
      <w:rFonts w:asciiTheme="majorHAnsi" w:hAnsiTheme="majorHAnsi" w:cs="Times New Roman"/>
      <w:i/>
      <w:color w:val="FFFFFF" w:themeColor="background1"/>
      <w:sz w:val="32"/>
      <w:szCs w:val="20"/>
      <w:shd w:val="clear" w:color="auto" w:fill="D34817" w:themeFill="accent1"/>
      <w:lang w:eastAsia="ja-JP" w:bidi="he-IL"/>
    </w:rPr>
  </w:style>
  <w:style w:type="character" w:styleId="IntenseReference">
    <w:name w:val="Intense Reference"/>
    <w:basedOn w:val="DefaultParagraphFont"/>
    <w:uiPriority w:val="32"/>
    <w:qFormat/>
    <w:rsid w:val="00A001A4"/>
    <w:rPr>
      <w:rFonts w:cs="Times New Roman"/>
      <w:b/>
      <w:color w:val="D34817" w:themeColor="accent1"/>
      <w:sz w:val="22"/>
      <w:szCs w:val="20"/>
      <w:u w:val="single"/>
    </w:rPr>
  </w:style>
  <w:style w:type="paragraph" w:styleId="ListBullet">
    <w:name w:val="List Bullet"/>
    <w:basedOn w:val="Normal"/>
    <w:uiPriority w:val="37"/>
    <w:unhideWhenUsed/>
    <w:qFormat/>
    <w:rsid w:val="00A001A4"/>
    <w:pPr>
      <w:numPr>
        <w:numId w:val="11"/>
      </w:numPr>
      <w:spacing w:after="0"/>
      <w:contextualSpacing/>
    </w:pPr>
  </w:style>
  <w:style w:type="paragraph" w:styleId="ListBullet2">
    <w:name w:val="List Bullet 2"/>
    <w:basedOn w:val="Normal"/>
    <w:uiPriority w:val="37"/>
    <w:unhideWhenUsed/>
    <w:qFormat/>
    <w:rsid w:val="00A001A4"/>
    <w:pPr>
      <w:numPr>
        <w:numId w:val="12"/>
      </w:numPr>
      <w:spacing w:after="0"/>
    </w:pPr>
  </w:style>
  <w:style w:type="paragraph" w:styleId="ListBullet3">
    <w:name w:val="List Bullet 3"/>
    <w:basedOn w:val="Normal"/>
    <w:uiPriority w:val="37"/>
    <w:unhideWhenUsed/>
    <w:qFormat/>
    <w:rsid w:val="00A001A4"/>
    <w:pPr>
      <w:numPr>
        <w:numId w:val="13"/>
      </w:numPr>
      <w:spacing w:after="0"/>
    </w:pPr>
  </w:style>
  <w:style w:type="paragraph" w:styleId="ListBullet4">
    <w:name w:val="List Bullet 4"/>
    <w:basedOn w:val="Normal"/>
    <w:uiPriority w:val="37"/>
    <w:unhideWhenUsed/>
    <w:qFormat/>
    <w:rsid w:val="00A001A4"/>
    <w:pPr>
      <w:numPr>
        <w:numId w:val="14"/>
      </w:numPr>
      <w:spacing w:after="0"/>
    </w:pPr>
  </w:style>
  <w:style w:type="paragraph" w:styleId="ListBullet5">
    <w:name w:val="List Bullet 5"/>
    <w:basedOn w:val="Normal"/>
    <w:uiPriority w:val="37"/>
    <w:unhideWhenUsed/>
    <w:qFormat/>
    <w:rsid w:val="00A001A4"/>
    <w:pPr>
      <w:numPr>
        <w:numId w:val="15"/>
      </w:numPr>
      <w:spacing w:after="0"/>
    </w:pPr>
  </w:style>
  <w:style w:type="paragraph" w:styleId="Quote">
    <w:name w:val="Quote"/>
    <w:basedOn w:val="Normal"/>
    <w:link w:val="QuoteChar"/>
    <w:uiPriority w:val="29"/>
    <w:qFormat/>
    <w:rsid w:val="00A001A4"/>
    <w:rPr>
      <w:i/>
      <w:color w:val="7F7F7F" w:themeColor="background1" w:themeShade="7F"/>
      <w:sz w:val="24"/>
    </w:rPr>
  </w:style>
  <w:style w:type="character" w:customStyle="1" w:styleId="QuoteChar">
    <w:name w:val="Quote Char"/>
    <w:basedOn w:val="DefaultParagraphFont"/>
    <w:link w:val="Quote"/>
    <w:uiPriority w:val="29"/>
    <w:rsid w:val="00A001A4"/>
    <w:rPr>
      <w:rFonts w:cs="Times New Roman"/>
      <w:i/>
      <w:color w:val="7F7F7F" w:themeColor="background1" w:themeShade="7F"/>
      <w:sz w:val="24"/>
      <w:szCs w:val="20"/>
      <w:lang w:eastAsia="ja-JP" w:bidi="he-IL"/>
    </w:rPr>
  </w:style>
  <w:style w:type="character" w:styleId="Strong">
    <w:name w:val="Strong"/>
    <w:uiPriority w:val="22"/>
    <w:qFormat/>
    <w:rsid w:val="00A001A4"/>
    <w:rPr>
      <w:rFonts w:asciiTheme="minorHAnsi" w:hAnsiTheme="minorHAnsi"/>
      <w:b/>
      <w:color w:val="9B2D1F" w:themeColor="accent2"/>
    </w:rPr>
  </w:style>
  <w:style w:type="paragraph" w:styleId="Subtitle">
    <w:name w:val="Subtitle"/>
    <w:basedOn w:val="Normal"/>
    <w:link w:val="SubtitleChar"/>
    <w:uiPriority w:val="11"/>
    <w:rsid w:val="00A001A4"/>
    <w:pPr>
      <w:spacing w:after="480" w:line="240" w:lineRule="auto"/>
      <w:jc w:val="center"/>
    </w:pPr>
    <w:rPr>
      <w:rFonts w:asciiTheme="majorHAnsi" w:hAnsiTheme="majorHAnsi" w:cstheme="minorHAnsi"/>
      <w:color w:val="auto"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001A4"/>
    <w:rPr>
      <w:rFonts w:asciiTheme="majorHAnsi" w:hAnsiTheme="majorHAnsi" w:cstheme="minorHAnsi"/>
      <w:sz w:val="28"/>
      <w:szCs w:val="24"/>
      <w:lang w:eastAsia="ja-JP" w:bidi="he-IL"/>
    </w:rPr>
  </w:style>
  <w:style w:type="character" w:styleId="SubtleEmphasis">
    <w:name w:val="Subtle Emphasis"/>
    <w:basedOn w:val="DefaultParagraphFont"/>
    <w:uiPriority w:val="19"/>
    <w:qFormat/>
    <w:rsid w:val="00A001A4"/>
    <w:rPr>
      <w:rFonts w:asciiTheme="minorHAnsi" w:hAnsiTheme="minorHAnsi" w:cs="Times New Roman"/>
      <w:i/>
      <w:color w:val="737373" w:themeColor="text1" w:themeTint="8C"/>
      <w:spacing w:val="2"/>
      <w:w w:val="100"/>
      <w:kern w:val="0"/>
      <w:sz w:val="22"/>
      <w:szCs w:val="24"/>
    </w:rPr>
  </w:style>
  <w:style w:type="character" w:styleId="SubtleReference">
    <w:name w:val="Subtle Reference"/>
    <w:basedOn w:val="DefaultParagraphFont"/>
    <w:uiPriority w:val="31"/>
    <w:qFormat/>
    <w:rsid w:val="00A001A4"/>
    <w:rPr>
      <w:rFonts w:cs="Times New Roman"/>
      <w:color w:val="737373" w:themeColor="text1" w:themeTint="8C"/>
      <w:sz w:val="22"/>
      <w:szCs w:val="20"/>
      <w:u w:val="single"/>
    </w:rPr>
  </w:style>
  <w:style w:type="paragraph" w:styleId="Title">
    <w:name w:val="Title"/>
    <w:basedOn w:val="Normal"/>
    <w:link w:val="TitleChar"/>
    <w:uiPriority w:val="10"/>
    <w:rsid w:val="00A001A4"/>
    <w:pPr>
      <w:pBdr>
        <w:bottom w:val="single" w:sz="8" w:space="4" w:color="D34817" w:themeColor="accent1"/>
      </w:pBdr>
      <w:spacing w:line="240" w:lineRule="auto"/>
      <w:contextualSpacing/>
      <w:jc w:val="center"/>
    </w:pPr>
    <w:rPr>
      <w:rFonts w:asciiTheme="majorHAnsi" w:hAnsiTheme="majorHAnsi"/>
      <w:b/>
      <w:smallCaps/>
      <w:color w:val="D34817" w:themeColor="accent1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A001A4"/>
    <w:rPr>
      <w:rFonts w:asciiTheme="majorHAnsi" w:hAnsiTheme="majorHAnsi" w:cs="Times New Roman"/>
      <w:b/>
      <w:smallCaps/>
      <w:color w:val="D34817" w:themeColor="accent1"/>
      <w:sz w:val="48"/>
      <w:szCs w:val="48"/>
      <w:lang w:eastAsia="ja-JP" w:bidi="he-IL"/>
    </w:rPr>
  </w:style>
  <w:style w:type="paragraph" w:styleId="TOC1">
    <w:name w:val="toc 1"/>
    <w:basedOn w:val="Normal"/>
    <w:next w:val="Normal"/>
    <w:autoRedefine/>
    <w:uiPriority w:val="99"/>
    <w:semiHidden/>
    <w:unhideWhenUsed/>
    <w:qFormat/>
    <w:rsid w:val="00A001A4"/>
    <w:pPr>
      <w:tabs>
        <w:tab w:val="right" w:leader="dot" w:pos="8630"/>
      </w:tabs>
      <w:spacing w:after="40" w:line="240" w:lineRule="auto"/>
    </w:pPr>
    <w:rPr>
      <w:smallCaps/>
      <w:noProof/>
      <w:color w:val="9B2D1F" w:themeColor="accent2"/>
    </w:rPr>
  </w:style>
  <w:style w:type="paragraph" w:styleId="TOC2">
    <w:name w:val="toc 2"/>
    <w:basedOn w:val="Normal"/>
    <w:next w:val="Normal"/>
    <w:autoRedefine/>
    <w:uiPriority w:val="99"/>
    <w:semiHidden/>
    <w:unhideWhenUsed/>
    <w:qFormat/>
    <w:rsid w:val="00A001A4"/>
    <w:pPr>
      <w:tabs>
        <w:tab w:val="right" w:leader="dot" w:pos="8630"/>
      </w:tabs>
      <w:spacing w:after="40" w:line="240" w:lineRule="auto"/>
      <w:ind w:left="216"/>
    </w:pPr>
    <w:rPr>
      <w:smallCaps/>
      <w:noProof/>
    </w:rPr>
  </w:style>
  <w:style w:type="paragraph" w:styleId="TOC3">
    <w:name w:val="toc 3"/>
    <w:basedOn w:val="Normal"/>
    <w:next w:val="Normal"/>
    <w:autoRedefine/>
    <w:uiPriority w:val="99"/>
    <w:semiHidden/>
    <w:unhideWhenUsed/>
    <w:qFormat/>
    <w:rsid w:val="00A001A4"/>
    <w:pPr>
      <w:tabs>
        <w:tab w:val="right" w:leader="dot" w:pos="8630"/>
      </w:tabs>
      <w:spacing w:after="40" w:line="240" w:lineRule="auto"/>
      <w:ind w:left="446"/>
    </w:pPr>
    <w:rPr>
      <w:smallCaps/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qFormat/>
    <w:rsid w:val="00A001A4"/>
    <w:pPr>
      <w:tabs>
        <w:tab w:val="right" w:leader="dot" w:pos="8630"/>
      </w:tabs>
      <w:spacing w:after="40" w:line="240" w:lineRule="auto"/>
      <w:ind w:left="662"/>
    </w:pPr>
    <w:rPr>
      <w:smallCaps/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qFormat/>
    <w:rsid w:val="00A001A4"/>
    <w:pPr>
      <w:tabs>
        <w:tab w:val="right" w:leader="dot" w:pos="8630"/>
      </w:tabs>
      <w:spacing w:after="40" w:line="240" w:lineRule="auto"/>
      <w:ind w:left="878"/>
    </w:pPr>
    <w:rPr>
      <w:smallCaps/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qFormat/>
    <w:rsid w:val="00A001A4"/>
    <w:pPr>
      <w:tabs>
        <w:tab w:val="right" w:leader="dot" w:pos="8630"/>
      </w:tabs>
      <w:spacing w:after="40" w:line="240" w:lineRule="auto"/>
      <w:ind w:left="1094"/>
    </w:pPr>
    <w:rPr>
      <w:smallCaps/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qFormat/>
    <w:rsid w:val="00A001A4"/>
    <w:pPr>
      <w:tabs>
        <w:tab w:val="right" w:leader="dot" w:pos="8630"/>
      </w:tabs>
      <w:spacing w:after="40" w:line="240" w:lineRule="auto"/>
      <w:ind w:left="1325"/>
    </w:pPr>
    <w:rPr>
      <w:smallCaps/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qFormat/>
    <w:rsid w:val="00A001A4"/>
    <w:pPr>
      <w:tabs>
        <w:tab w:val="right" w:leader="dot" w:pos="8630"/>
      </w:tabs>
      <w:spacing w:after="40" w:line="240" w:lineRule="auto"/>
      <w:ind w:left="1540"/>
    </w:pPr>
    <w:rPr>
      <w:smallCaps/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qFormat/>
    <w:rsid w:val="00A001A4"/>
    <w:pPr>
      <w:tabs>
        <w:tab w:val="right" w:leader="dot" w:pos="8630"/>
      </w:tabs>
      <w:spacing w:after="40" w:line="240" w:lineRule="auto"/>
      <w:ind w:left="1760"/>
    </w:pPr>
    <w:rPr>
      <w:smallCaps/>
      <w:noProof/>
    </w:rPr>
  </w:style>
  <w:style w:type="paragraph" w:customStyle="1" w:styleId="DateText">
    <w:name w:val="Date Text"/>
    <w:basedOn w:val="Normal"/>
    <w:uiPriority w:val="35"/>
    <w:rsid w:val="00A001A4"/>
    <w:pPr>
      <w:spacing w:before="720" w:after="200"/>
      <w:contextualSpacing/>
    </w:pPr>
  </w:style>
  <w:style w:type="paragraph" w:customStyle="1" w:styleId="GrayText">
    <w:name w:val="Gray Text"/>
    <w:basedOn w:val="NoSpacing"/>
    <w:uiPriority w:val="35"/>
    <w:qFormat/>
    <w:rsid w:val="00A001A4"/>
    <w:rPr>
      <w:rFonts w:asciiTheme="majorHAnsi" w:hAnsiTheme="majorHAnsi"/>
      <w:color w:val="7F7F7F" w:themeColor="text1" w:themeTint="80"/>
      <w:sz w:val="20"/>
      <w:lang w:bidi="ar-SA"/>
    </w:rPr>
  </w:style>
  <w:style w:type="paragraph" w:customStyle="1" w:styleId="HeaderEven">
    <w:name w:val="Header Even"/>
    <w:basedOn w:val="NoSpacing"/>
    <w:qFormat/>
    <w:rsid w:val="00A001A4"/>
    <w:pPr>
      <w:pBdr>
        <w:bottom w:val="single" w:sz="4" w:space="1" w:color="D34817" w:themeColor="accent1"/>
      </w:pBdr>
    </w:pPr>
    <w:rPr>
      <w:b/>
      <w:color w:val="696464" w:themeColor="text2"/>
      <w:sz w:val="20"/>
      <w:lang w:bidi="ar-SA"/>
    </w:rPr>
  </w:style>
  <w:style w:type="character" w:styleId="PlaceholderText">
    <w:name w:val="Placeholder Text"/>
    <w:basedOn w:val="DefaultParagraphFont"/>
    <w:uiPriority w:val="99"/>
    <w:semiHidden/>
    <w:rsid w:val="00A001A4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3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shaytron@yahoo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33\EquityLett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A2D897134024FB4926926BEA93B5E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B9F0D0-ABE0-4EAC-94AF-93794D10670B}"/>
      </w:docPartPr>
      <w:docPartBody>
        <w:p w:rsidR="00000000" w:rsidRDefault="00000000">
          <w:pPr>
            <w:pStyle w:val="0A2D897134024FB4926926BEA93B5ECF"/>
          </w:pPr>
          <w:r>
            <w:t>[Pick the date]</w:t>
          </w:r>
        </w:p>
      </w:docPartBody>
    </w:docPart>
    <w:docPart>
      <w:docPartPr>
        <w:name w:val="979DF8C814204BA787BAE006789400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F64C83-7693-40B9-808F-4E503B6A0DCF}"/>
      </w:docPartPr>
      <w:docPartBody>
        <w:p w:rsidR="00000000" w:rsidRDefault="00000000">
          <w:pPr>
            <w:pStyle w:val="979DF8C814204BA787BAE006789400FD"/>
          </w:pPr>
          <w:r>
            <w:t>[Type the sender name]</w:t>
          </w:r>
        </w:p>
      </w:docPartBody>
    </w:docPart>
    <w:docPart>
      <w:docPartPr>
        <w:name w:val="302375756F674A5E9085C0F47561CF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F81CAD-605B-4DAF-9638-491D7A79D4C1}"/>
      </w:docPartPr>
      <w:docPartBody>
        <w:p w:rsidR="00000000" w:rsidRDefault="00000000">
          <w:pPr>
            <w:pStyle w:val="302375756F674A5E9085C0F47561CF72"/>
          </w:pPr>
          <w:r>
            <w:t>[Type the sender company name]</w:t>
          </w:r>
        </w:p>
      </w:docPartBody>
    </w:docPart>
    <w:docPart>
      <w:docPartPr>
        <w:name w:val="D78434AE349B4466B85F6AC98696B4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4A1464-1BF1-4B87-83DB-100382A7AAA7}"/>
      </w:docPartPr>
      <w:docPartBody>
        <w:p w:rsidR="00000000" w:rsidRDefault="00000000">
          <w:pPr>
            <w:pStyle w:val="D78434AE349B4466B85F6AC98696B4E7"/>
          </w:pPr>
          <w:r>
            <w:t>[Type the sender name]</w:t>
          </w:r>
        </w:p>
      </w:docPartBody>
    </w:docPart>
    <w:docPart>
      <w:docPartPr>
        <w:name w:val="A27F2935B5B34C6BBF10E84674D339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DBF062-F00D-4C6C-A9BC-ABC851B803E5}"/>
      </w:docPartPr>
      <w:docPartBody>
        <w:p w:rsidR="00000000" w:rsidRDefault="00000000">
          <w:pPr>
            <w:pStyle w:val="A27F2935B5B34C6BBF10E84674D339F5"/>
          </w:pPr>
          <w:r>
            <w:rPr>
              <w:rStyle w:val="PlaceholderText"/>
            </w:rPr>
            <w:t>[Type the company name]</w:t>
          </w:r>
        </w:p>
      </w:docPartBody>
    </w:docPart>
    <w:docPart>
      <w:docPartPr>
        <w:name w:val="2B0DA4409B7F490686D0800CC8A0E8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70DDB2-7018-404D-9701-E930CF5B6B7B}"/>
      </w:docPartPr>
      <w:docPartBody>
        <w:p w:rsidR="00000000" w:rsidRDefault="00000000">
          <w:pPr>
            <w:pStyle w:val="2B0DA4409B7F490686D0800CC8A0E8FF"/>
          </w:pPr>
          <w:r>
            <w:t>[Type the company name]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A2D897134024FB4926926BEA93B5ECF">
    <w:name w:val="0A2D897134024FB4926926BEA93B5ECF"/>
  </w:style>
  <w:style w:type="paragraph" w:customStyle="1" w:styleId="979DF8C814204BA787BAE006789400FD">
    <w:name w:val="979DF8C814204BA787BAE006789400FD"/>
  </w:style>
  <w:style w:type="paragraph" w:customStyle="1" w:styleId="302375756F674A5E9085C0F47561CF72">
    <w:name w:val="302375756F674A5E9085C0F47561CF72"/>
  </w:style>
  <w:style w:type="paragraph" w:customStyle="1" w:styleId="698742175FD1429FB8E41A893C3040D3">
    <w:name w:val="698742175FD1429FB8E41A893C3040D3"/>
  </w:style>
  <w:style w:type="paragraph" w:customStyle="1" w:styleId="E53B543EE0AE4525A9B581560DFAD04E">
    <w:name w:val="E53B543EE0AE4525A9B581560DFAD04E"/>
  </w:style>
  <w:style w:type="paragraph" w:customStyle="1" w:styleId="83398A1ED542463E9530E94208C9A637">
    <w:name w:val="83398A1ED542463E9530E94208C9A637"/>
  </w:style>
  <w:style w:type="paragraph" w:customStyle="1" w:styleId="67F622DEBA5E494C9A5B8F9BC6EA8938">
    <w:name w:val="67F622DEBA5E494C9A5B8F9BC6EA8938"/>
  </w:style>
  <w:style w:type="paragraph" w:customStyle="1" w:styleId="6200B801811D44DA95A752F67B3F18F5">
    <w:name w:val="6200B801811D44DA95A752F67B3F18F5"/>
  </w:style>
  <w:style w:type="paragraph" w:customStyle="1" w:styleId="200EE61EDA45475D9609598E457C2527">
    <w:name w:val="200EE61EDA45475D9609598E457C2527"/>
  </w:style>
  <w:style w:type="paragraph" w:customStyle="1" w:styleId="D78434AE349B4466B85F6AC98696B4E7">
    <w:name w:val="D78434AE349B4466B85F6AC98696B4E7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F49AA47BD26D49B19D2A4F24B123CDF0">
    <w:name w:val="F49AA47BD26D49B19D2A4F24B123CDF0"/>
  </w:style>
  <w:style w:type="paragraph" w:customStyle="1" w:styleId="CAEA48A2E1884412AAC9CE96A180441E">
    <w:name w:val="CAEA48A2E1884412AAC9CE96A180441E"/>
  </w:style>
  <w:style w:type="paragraph" w:customStyle="1" w:styleId="A27F2935B5B34C6BBF10E84674D339F5">
    <w:name w:val="A27F2935B5B34C6BBF10E84674D339F5"/>
  </w:style>
  <w:style w:type="paragraph" w:customStyle="1" w:styleId="2B0DA4409B7F490686D0800CC8A0E8FF">
    <w:name w:val="2B0DA4409B7F490686D0800CC8A0E8F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Equity">
  <a:themeElements>
    <a:clrScheme name="Equity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Equity">
      <a:majorFont>
        <a:latin typeface="Franklin Gothic Book"/>
        <a:ea typeface=""/>
        <a:cs typeface=""/>
        <a:font script="Grek" typeface="Calibri"/>
        <a:font script="Cyrl" typeface="Calibri"/>
        <a:font script="Jpan" typeface="HGｺﾞｼｯｸM"/>
        <a:font script="Hang" typeface="바탕"/>
        <a:font script="Hans" typeface="幼圆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Perpetua"/>
        <a:ea typeface=""/>
        <a:cs typeface=""/>
        <a:font script="Grek" typeface="Cambria"/>
        <a:font script="Cyrl" typeface="Cambria"/>
        <a:font script="Jpan" typeface="HG創英ﾌﾟﾚｾﾞﾝｽEB"/>
        <a:font script="Hang" typeface="맑은 고딕"/>
        <a:font script="Hans" typeface="宋体"/>
        <a:font script="Hant" typeface="新細明體"/>
        <a:font script="Arab" typeface="Times New Roman"/>
        <a:font script="Hebr" typeface="Aharoni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0000"/>
                <a:satMod val="165000"/>
              </a:schemeClr>
            </a:gs>
            <a:gs pos="50000">
              <a:schemeClr val="phClr">
                <a:shade val="80000"/>
                <a:satMod val="155000"/>
              </a:schemeClr>
            </a:gs>
            <a:gs pos="100000">
              <a:schemeClr val="phClr">
                <a:tint val="95000"/>
                <a:satMod val="20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tint val="95000"/>
                <a:satMod val="200000"/>
              </a:schemeClr>
              <a:schemeClr val="phClr">
                <a:shade val="80000"/>
                <a:satMod val="100000"/>
              </a:schemeClr>
            </a:duotone>
          </a:blip>
          <a:tile tx="0" ty="0" sx="55000" sy="5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tns:customPropertyEditors xmlns:tns="http://schemas.microsoft.com/office/2006/customDocumentInformationPanel">
  <tns:showOnOpen/>
  <tns:defaultPropertyEditorNamespace/>
</tns:customPropertyEditors>
</file>

<file path=customXml/item3.xml><?xml version="1.0" encoding="utf-8"?>
<CoverPageProperties xmlns="http://schemas.microsoft.com/office/2006/coverPageProps">
  <PublishDate>2014-05-30T00:00:00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8F547202-00A2-4A49-B304-E7BD7D0351C7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BDF3769-9D31-47DE-85FC-5B130D222FFF}">
  <ds:schemaRefs>
    <ds:schemaRef ds:uri="http://schemas.microsoft.com/office/2006/customDocumentInformationPanel"/>
  </ds:schemaRefs>
</ds:datastoreItem>
</file>

<file path=customXml/itemProps3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EquityLetter</Template>
  <TotalTime>81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903 Tracy Court</Company>
  <LinksUpToDate>false</LinksUpToDate>
  <CharactersWithSpaces>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Arshaytron S. Smith</dc:creator>
  <cp:keywords/>
  <dc:description/>
  <cp:lastModifiedBy>DeSoto ISD</cp:lastModifiedBy>
  <cp:revision>1</cp:revision>
  <cp:lastPrinted>2014-05-30T18:00:00Z</cp:lastPrinted>
  <dcterms:created xsi:type="dcterms:W3CDTF">2014-05-30T17:41:00Z</dcterms:created>
  <dcterms:modified xsi:type="dcterms:W3CDTF">2014-05-30T19:02:00Z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LCID">
    <vt:i4>1033</vt:i4>
  </property>
  <property fmtid="{D5CDD505-2E9C-101B-9397-08002B2CF9AE}" pid="3" name="_Version">
    <vt:lpwstr>0809</vt:lpwstr>
  </property>
</Properties>
</file>